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435d" w14:textId="2154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пошта индекстерін беру жөніндегі қағидаларын бекіту туралы" Қазақстан Республикасы Ақпарат және коммуникациялар министрінің 2016 жылғы 29 шілдедегі № 66 бұйрығына өзгерістер енгізу туралы</w:t>
      </w:r>
    </w:p>
    <w:p>
      <w:pPr>
        <w:spacing w:after="0"/>
        <w:ind w:left="0"/>
        <w:jc w:val="both"/>
      </w:pPr>
      <w:r>
        <w:rPr>
          <w:rFonts w:ascii="Times New Roman"/>
          <w:b w:val="false"/>
          <w:i w:val="false"/>
          <w:color w:val="000000"/>
          <w:sz w:val="28"/>
        </w:rPr>
        <w:t>Қазақстан Республикасы Цифрлық даму, инновациялар және аэроғарыш өнеркәсібі министрінің 2020 жылғы 10 желтоқсандағы № 462/НҚ бұйрығы. Қазақстан Республикасының Әділет министрлігінде 2020 жылғы 14 желтоқсанда № 21782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пошта индекстерін беру жөніндегі қағидаларын бекіту туралы" Қазақстан Республикасы Ақпарат және коммуникациялар министрінің 2016 жылғы 29 шілдедегі № 66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14158 болып тіркелген, "Әділет" ақпараттық-құқықтық жүйесінде 2016 жылғы 13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пошта индекстерін беру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Қазақстан Республикасында пошта индекстерін беру жөніндегі қағидалар (бұдан әрі – Қағидалар) "Пошта туралы" (бұдан әрі - Заң) 2016 жылғы 9 сәуірдегі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1-тармағының 7) тармақшасына сәйкес әзірленді және Қазақстан Республикасында пошта индекстерін беру тәртібін белгілейді.";</w:t>
      </w:r>
    </w:p>
    <w:bookmarkEnd w:id="4"/>
    <w:bookmarkStart w:name="z8" w:id="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"2) Ұлттық пошта операторы – Заңда көзделген міндеттемелер жүктелген, акцияларының бақылау пакеті ұлттық басқарушы холдингке тиесілі акционерлік қоғамның ұйымдық-құқықтық нысанында құрылған, пошта саласындағы уәкілетті орган айқындайтын пошта операторы;";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7"/>
    <w:p>
      <w:pPr>
        <w:spacing w:after="0"/>
        <w:ind w:left="0"/>
        <w:jc w:val="both"/>
      </w:pPr>
      <w:r>
        <w:rPr>
          <w:rFonts w:ascii="Times New Roman"/>
          <w:b w:val="false"/>
          <w:i w:val="false"/>
          <w:color w:val="000000"/>
          <w:sz w:val="28"/>
        </w:rPr>
        <w:t xml:space="preserve">
      "2-тарау. Қазақстан Республикасында пошта индекстерін беру тәртібі";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"3. Қазақстан Республикасының аумағында пошта индекстерінің бірыңғай базасын жүргізуді Ұлттық пошта операторы осы Қағидағаларға сәйкес жүзеге асырады.";</w:t>
      </w:r>
    </w:p>
    <w:bookmarkEnd w:id="8"/>
    <w:bookmarkStart w:name="z14" w:id="9"/>
    <w:p>
      <w:pPr>
        <w:spacing w:after="0"/>
        <w:ind w:left="0"/>
        <w:jc w:val="both"/>
      </w:pPr>
      <w:r>
        <w:rPr>
          <w:rFonts w:ascii="Times New Roman"/>
          <w:b w:val="false"/>
          <w:i w:val="false"/>
          <w:color w:val="000000"/>
          <w:sz w:val="28"/>
        </w:rPr>
        <w:t>
      9-тармақ мынадай редакцияда жазылсын:</w:t>
      </w:r>
    </w:p>
    <w:bookmarkEnd w:id="9"/>
    <w:bookmarkStart w:name="z15" w:id="10"/>
    <w:p>
      <w:pPr>
        <w:spacing w:after="0"/>
        <w:ind w:left="0"/>
        <w:jc w:val="both"/>
      </w:pPr>
      <w:r>
        <w:rPr>
          <w:rFonts w:ascii="Times New Roman"/>
          <w:b w:val="false"/>
          <w:i w:val="false"/>
          <w:color w:val="000000"/>
          <w:sz w:val="28"/>
        </w:rPr>
        <w:t xml:space="preserve">
      "9. Ұлттық пошта операторы мәліметтер сұратады және алады не "Мекенжай тіркелімі" ақпараттық жүйесіне қолжетімділік алады. "Мекенжай тіркелімі" ақпараттық жүйесіне қол жеткізу Қазақстан Республикасы Ақпарат және коммуникациялар министрінің міндетін атқарушының 2018 жылғы 29 наурыздағы № 123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қағидаларына сәйкес жүзеге асырылады.";</w:t>
      </w:r>
    </w:p>
    <w:bookmarkEnd w:id="10"/>
    <w:bookmarkStart w:name="z16" w:id="11"/>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Байланыс саласындағы мемлекеттік саясат және инфрақұрылым департаменті заңнамада белгіленген тәртіппен:</w:t>
      </w:r>
    </w:p>
    <w:bookmarkEnd w:id="11"/>
    <w:bookmarkStart w:name="z17" w:id="12"/>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12"/>
    <w:bookmarkStart w:name="z18" w:id="1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13"/>
    <w:bookmarkStart w:name="z19" w:id="1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14"/>
    <w:bookmarkStart w:name="z20"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5"/>
    <w:bookmarkStart w:name="z21" w:id="1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