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4510" w14:textId="0a64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Қайтыс болған адамның жұбайының (зайыбының), жақын туыстарының немесе заңды өкілінің талап етуі бойынша патологиялық-анатомиялық ашып-қарауды тәуелсіз сарапшының (сарапшылардың)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15 желтоқсандағы № ҚР ДСМ-271/2020 бұйрығы. Қазақстан Республикасының Әділет министрлігінде 2020 жылғы 20 желтоқсанда № 21819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131-бабының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Қайтыс болған адамның жұбайының (зайыбының), жақын туыстарының немесе заңды өкілінің талап етуі бойынша патологиялық-анатомиялық ашып-қарауды тәуелсіз сарапшының (сарапшылардың)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ДСМ-271/2020 Бұйрықпен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Қайтыс болған адамның жұбайының (зайыбының), жақын туыстарының немесе заңды өкілінің талап етуі бойынша патологиялық-анатомиялық ашып-қарауды тәуелсіз сарапшының (сарапшылардың) жүргізу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Қайтыс болған адамның жұбайының (зайыбының), жақын туыстарының немесе заңды өкілінің талап етуі бойынша патологиялық-анатомиялық ашып-қарауды тәуелсіз сарапшының (сарапшылардың)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"Халық денсаулығы және денсаулық сақтау жүйесі туралы" Қазақстан Республикасының 2020 жылғы 7 шілдедегі Кодексі 131-бабының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қайтыс болған адамның жұбайының (зайыбының), жақын туыстарының немесе заңды өкілінің талап етуі бойынша патологиялық-анатомиялық ашып-қарауды тәуелсіз сарапшының (сарапшылардың) жүргізу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қолданылатын негізгі ұғымдар: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денсаулық сақтау саласындағы уәкілетті орган (бұдан әрі - уәкілетті орган) – Қазақстан Республикасы азаматтарының денсаулығын сақтау, медицина және фармацевтика ғылымы, медициналық және фармацевтикалық білім беру, халықтың санитариялық-эпидемиологиялық саламаттылығы, дәрілік заттар мен медициналық бұйымдардың айналысы, медициналық қызметтер (көмек) көрсетудің сапасы саласында басшылықты және салааралық үйлестіруді жүзеге асыратын орталық атқарушы орган;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субъектілері – денсаулық сақтау ұйымдары, сондай-ақ жеке медициналық практикамен және фармацевтикалық қызметпен айналысатын жеке тұлға;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 – медициналық көмек көрсетуді қажет ететін ауруының немесе жай-күйінің болуына немесе болмауына қарамастан, медициналық көрсетілетін қызметтердің тұтынушысы болып табылатын (болып табылған) жеке тұлға;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тәуелсіз сарапшы – денсаулық сақтау саласындағы уәкілетті орган айқындайтын талаптарға сәйкес келетін және тәуелсіз сарапшылар тізілімінде тұрған жеке тұлға.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Патологиялық-анатомиялық ашып-қарауды тәуелсіз сарапшының (сарапшылардың) қайтыс болған адамның жұбайының (зайыбының), жақын туыстарының немесе заңды өкілінің талап етуі бойынша олардың еркін нысандағы жазбаша өтініші бойынша жүргізеді.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Тәуелсіз сарапшылар туралы мәліметтер Кодекстің 8-бабының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қызметтерді көрсету саласындағы мемлекеттік орган құрған Тәуелсіз сарапшылар тізілімінде болады.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Тәуелсіз сарапшы (сарапшылар) егер пациент қайтыс болған денсаулық сақтау ұйымынан және (немесе) мәйітті тәуелсіз ашып-қарау нәтижелеріне мүдделі денсаулық сақтау ұйымынан, лауазымды тұлғалардан қызметтік байланыста және (немесе) өзге тәуелділікте болмаған жағдайда патологиялық-анатомиялық ашып-қарауды жүргізу үшін тартылады.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Тәуелсіз сарапшы (сарапшылар) Кодекстің 7-бабының </w:t>
      </w:r>
      <w:r>
        <w:rPr>
          <w:rFonts w:ascii="Times New Roman"/>
          <w:b w:val="false"/>
          <w:i w:val="false"/>
          <w:color w:val="000000"/>
          <w:sz w:val="28"/>
        </w:rPr>
        <w:t>42)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денсаулық сақтау саласындағы мамандықтар және мамандандыру номенклатурасына сәйкес оның (олардың) мамандығын ескере отырып, патологиялық-анатомиялық ашып-қарау жүргізуге тартылады.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Пациент қайтыс болған денсаулық сақтау ұйымының басшысы қайтыс болған адамның жұбайының (зайыбының), жақын туыстарының немесе заңды өкілінің бастамасы бойынша тәуелсіз патологиялық-анатомиялық ашып-қарауды тағайындау кезінде оны қолайлы жерде жүргізу туралы ақпаратты және тәуелсіз сарапшы (сарапшылар) туралы ақпаратты ұсынады. Патологиялық-анатомиялық ашып-қарау жүргізілетін нақты денсаулық сақтау ұйымын және тәуелсіз сарапшыны (сарапшыларды) қайтыс болған адамның жұбайы (зайыбы), жақын туыстары немесе заңды өкілі таңдайды.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Қайтыс болған адамның жұбайының (зайыбының), жақын туыстарының немесе заңды өкілінің талап етуі бойынша патологиялық-анатомиялық ашып-қарауды тәуелсіз сарапшының (сарапшылардың) жүргізу тәртібі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Тәуелсіз сарапшы (сарапшылар) патологиялық-анатомиялық ашып-қарауды жүргізу кезінде гематоксилин-эозин және (немесе) арнайы гистохимиялық бояуларды (иммундық-гистохимиялық, электрондық-микроскопиялық зерттеу әдістері мен Кодекстің 131-бабының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денсаулық сақтау саласындағы стандартпен көзделген зерттеу әдістерін) қоса алғанда, нақты ауруды диагностикалау үшін қажетті әдістер жиынтығын жүзеге асырады.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Қайтыс болуы туралы медициналық куәлікті (перинаталдық өлім туралы медициналық куәлікті) тәуелсіз сарапшы патологиялық-анатомиялық ашып-қарау жүргізілген күні ресімдейді.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Патологиялық-анатомиялық ашып-қарау нәтижелері бойынша патологиялық-анатомиялық диагнозды ресімдеу кезінде тәуелсіз сарапшы (тәуелсіз сарапшылар) мыаны көрсетеді: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ауруды;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 аурудың асқынуын;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қосалқы ауруларды;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аралас негізгі ауруды: қосалқы ауруды, аралас ауруды, астас ауруды.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Патологиялық-анатомиялық ашып-қарауды тәуелсіз сарапшының (сарапшылардың) жүргізу нәтижелері ашып-қаралған күннен бастап 10 жұмыс күні ішінде еркін нысандағы жазбаша патологиялық-анатомиялық зерттеу хаттамасы (картасы) түрінде ресімделеді.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