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8ace" w14:textId="7c78a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түрде және мәжбүрлеп таратылатын банктердің, қызметі ерікті түрде және мәжбүрлеп тоқтатылатын Қазақстан Республикасының бейрезидент-банктері филиалдарының тарату комиссияларының есеп және қосымша ақпарат беру нысанын, мерзімдері мен кезеңділігін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14 желтоқсандағы № 116 қаулысы. Қазақстан Республикасының Әділет министрлігінде 2020 жылғы 22 желтоқсанда № 21834 болып тіркелді.</w:t>
      </w:r>
    </w:p>
    <w:p>
      <w:pPr>
        <w:spacing w:after="0"/>
        <w:ind w:left="0"/>
        <w:jc w:val="both"/>
      </w:pP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74-4-бабы</w:t>
      </w:r>
      <w:r>
        <w:rPr>
          <w:rFonts w:ascii="Times New Roman"/>
          <w:b w:val="false"/>
          <w:i w:val="false"/>
          <w:color w:val="000000"/>
          <w:sz w:val="28"/>
        </w:rPr>
        <w:t xml:space="preserve"> 1-тармағының 2) тармақшасына және 74-5-бабының </w:t>
      </w:r>
      <w:r>
        <w:rPr>
          <w:rFonts w:ascii="Times New Roman"/>
          <w:b w:val="false"/>
          <w:i w:val="false"/>
          <w:color w:val="000000"/>
          <w:sz w:val="28"/>
        </w:rPr>
        <w:t>7-тармағына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20.09.2021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1. Ерікті түрде және мәжбүрлеп таратылатын банктердің (бұдан әрі – таратылатын банк), қызметі ерікті түрде және мәжбүрлеп тоқтатылатын Қазақстан Республикасының бейрезидент-банктері филиалдарының (бұдан әрі – қызметі тоқтатылатын Қазақстан Республикасы бейрезидент-банкінің филиалы) тарату комиссиялары беретін есептердің және қосымша ақпараттың мынадай нысандары бекітілсін:</w:t>
      </w:r>
    </w:p>
    <w:bookmarkEnd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таратылатын банктің балансының нысаны;</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таратылатын банктің баланстан тыс шоттары бойынша есептің нысаны;</w:t>
      </w:r>
    </w:p>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таратылатын банк активтерінің жай-күйі туралы есептің нысаны;</w:t>
      </w:r>
    </w:p>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таратылатын банк міндеттемелерінің жай-күйі туралы есептің нысаны;</w:t>
      </w:r>
    </w:p>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таратылатын банктің касса және ағымдағы шоттар бойынша ақша қалдықтары мен қозғалысы туралы есептің нысаны;</w:t>
      </w:r>
    </w:p>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дебиторлық берешегінің жай-күйі туралы есептің нысаны;</w:t>
      </w:r>
    </w:p>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кепіл мүлкінің жай-күйі туралы есептің нысаны;</w:t>
      </w:r>
    </w:p>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меншікті мүлкінің жай-күйі туралы есептің нысаны;</w:t>
      </w:r>
    </w:p>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тарату комиссиясы жасаған шығыстар туралы есептің нысаны;</w:t>
      </w:r>
    </w:p>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тарату комиссиясының өтеулі қызмет көрсету шарттары бойынша қызмет көрсететін қызметкерлер мен тұлғалардың саны туралы есептің нысаны;</w:t>
      </w:r>
    </w:p>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журналының нысаны;</w:t>
      </w:r>
    </w:p>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есептің нысаны;</w:t>
      </w:r>
    </w:p>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есептің нысаны;</w:t>
      </w:r>
    </w:p>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таратылатын банктің аралық тарату балансының нысаны;</w:t>
      </w:r>
    </w:p>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тарату процесінің басындағы таратылатын банктің, қызметі тоқтатылатын Қазақстан Республикасының бейрезидент-банкі филиалының кредиторлары тізімінің нысаны;</w:t>
      </w:r>
    </w:p>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журналының нысаны;</w:t>
      </w:r>
    </w:p>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журналының нысаны;</w:t>
      </w:r>
    </w:p>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меншікті мүлкін есепке алу журналының нысаны;</w:t>
      </w:r>
    </w:p>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таратылатын банктің, қызметі тоқтатылатын Қазақстан Республикасының бейрезидент-банкі филиалының дебиторлық берешегін есепке алу журналының нысаны;</w:t>
      </w:r>
    </w:p>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таратылатын банктің аралық тарату балансына енгізілген кредиторлар талаптары тізілімінің нысаны;</w:t>
      </w:r>
    </w:p>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таратылатын банктің аралық тарату балансына енгізілген кредиторлар талаптары тізіліміне өзгерістер және (немесе) толықтырулар нысаны;</w:t>
      </w:r>
    </w:p>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таратылатын банктің тарату балансының нысаны;</w:t>
      </w:r>
    </w:p>
    <w:p>
      <w:pPr>
        <w:spacing w:after="0"/>
        <w:ind w:left="0"/>
        <w:jc w:val="both"/>
      </w:pPr>
      <w:r>
        <w:rPr>
          <w:rFonts w:ascii="Times New Roman"/>
          <w:b w:val="false"/>
          <w:i w:val="false"/>
          <w:color w:val="000000"/>
          <w:sz w:val="28"/>
        </w:rPr>
        <w:t>
      23) осы қаулыға 23-қосымшаға сәйкес қызметі тоқтатылатын Қазақстан Республикасының бейрезидент-банкі филиалының активтер мен міндеттемелер туралы есебінің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24.02.2021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Қаржы нарығын реттеу және дамыту агенттігі Басқармасының 24.02.2021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6" w:id="2"/>
    <w:p>
      <w:pPr>
        <w:spacing w:after="0"/>
        <w:ind w:left="0"/>
        <w:jc w:val="both"/>
      </w:pPr>
      <w:r>
        <w:rPr>
          <w:rFonts w:ascii="Times New Roman"/>
          <w:b w:val="false"/>
          <w:i w:val="false"/>
          <w:color w:val="000000"/>
          <w:sz w:val="28"/>
        </w:rPr>
        <w:t>
      3. Ай сайынғы есеп қаржы нарығын және қаржы ұйымдарын реттеу, бақылау мен қадағалау жөніндегі уәкілетті органға (бұдан әрі – уәкілетті орган):</w:t>
      </w:r>
    </w:p>
    <w:bookmarkEnd w:id="2"/>
    <w:bookmarkStart w:name="z37" w:id="3"/>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кешіктірілмей;</w:t>
      </w:r>
    </w:p>
    <w:bookmarkEnd w:id="3"/>
    <w:bookmarkStart w:name="z38" w:id="4"/>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кешіктірілмей ұсынылады.</w:t>
      </w:r>
    </w:p>
    <w:bookmarkEnd w:id="4"/>
    <w:bookmarkStart w:name="z39" w:id="5"/>
    <w:p>
      <w:pPr>
        <w:spacing w:after="0"/>
        <w:ind w:left="0"/>
        <w:jc w:val="both"/>
      </w:pPr>
      <w:r>
        <w:rPr>
          <w:rFonts w:ascii="Times New Roman"/>
          <w:b w:val="false"/>
          <w:i w:val="false"/>
          <w:color w:val="000000"/>
          <w:sz w:val="28"/>
        </w:rPr>
        <w:t>
      Бірінші жартыжылдық үшін есеп уәкілетті органға:</w:t>
      </w:r>
    </w:p>
    <w:bookmarkEnd w:id="5"/>
    <w:bookmarkStart w:name="z40" w:id="6"/>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кешіктірілмей;</w:t>
      </w:r>
    </w:p>
    <w:bookmarkEnd w:id="6"/>
    <w:bookmarkStart w:name="z41" w:id="7"/>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кешіктірілмей ұсынылады.</w:t>
      </w:r>
    </w:p>
    <w:bookmarkEnd w:id="7"/>
    <w:bookmarkStart w:name="z42" w:id="8"/>
    <w:p>
      <w:pPr>
        <w:spacing w:after="0"/>
        <w:ind w:left="0"/>
        <w:jc w:val="both"/>
      </w:pPr>
      <w:r>
        <w:rPr>
          <w:rFonts w:ascii="Times New Roman"/>
          <w:b w:val="false"/>
          <w:i w:val="false"/>
          <w:color w:val="000000"/>
          <w:sz w:val="28"/>
        </w:rPr>
        <w:t>
      Жылдық есеп уәкілетті органға:</w:t>
      </w:r>
    </w:p>
    <w:bookmarkEnd w:id="8"/>
    <w:bookmarkStart w:name="z43" w:id="9"/>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кешіктірілмей;</w:t>
      </w:r>
    </w:p>
    <w:bookmarkEnd w:id="9"/>
    <w:bookmarkStart w:name="z44" w:id="10"/>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кешіктірілмей ұсынылады.</w:t>
      </w:r>
    </w:p>
    <w:bookmarkEnd w:id="10"/>
    <w:bookmarkStart w:name="z45" w:id="11"/>
    <w:p>
      <w:pPr>
        <w:spacing w:after="0"/>
        <w:ind w:left="0"/>
        <w:jc w:val="both"/>
      </w:pPr>
      <w:r>
        <w:rPr>
          <w:rFonts w:ascii="Times New Roman"/>
          <w:b w:val="false"/>
          <w:i w:val="false"/>
          <w:color w:val="000000"/>
          <w:sz w:val="28"/>
        </w:rPr>
        <w:t>
      Егер есептерді ұсыну мерзімінің соңғы күні жұмыс күні емес күнге келсе, онда мерзім келесі жұмыс күніне ауыстырылады.</w:t>
      </w:r>
    </w:p>
    <w:bookmarkEnd w:id="11"/>
    <w:bookmarkStart w:name="z46" w:id="12"/>
    <w:p>
      <w:pPr>
        <w:spacing w:after="0"/>
        <w:ind w:left="0"/>
        <w:jc w:val="both"/>
      </w:pPr>
      <w:r>
        <w:rPr>
          <w:rFonts w:ascii="Times New Roman"/>
          <w:b w:val="false"/>
          <w:i w:val="false"/>
          <w:color w:val="000000"/>
          <w:sz w:val="28"/>
        </w:rPr>
        <w:t>
      4. Ай сайынғы есепте мыналар қамтылады:</w:t>
      </w:r>
    </w:p>
    <w:bookmarkEnd w:id="12"/>
    <w:bookmarkStart w:name="z47" w:id="13"/>
    <w:p>
      <w:pPr>
        <w:spacing w:after="0"/>
        <w:ind w:left="0"/>
        <w:jc w:val="both"/>
      </w:pPr>
      <w:r>
        <w:rPr>
          <w:rFonts w:ascii="Times New Roman"/>
          <w:b w:val="false"/>
          <w:i w:val="false"/>
          <w:color w:val="000000"/>
          <w:sz w:val="28"/>
        </w:rPr>
        <w:t xml:space="preserve">
      1) осы қаулының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тармақшаларында</w:t>
      </w:r>
      <w:r>
        <w:rPr>
          <w:rFonts w:ascii="Times New Roman"/>
          <w:b w:val="false"/>
          <w:i w:val="false"/>
          <w:color w:val="000000"/>
          <w:sz w:val="28"/>
        </w:rPr>
        <w:t xml:space="preserve"> көзделген есептер;</w:t>
      </w:r>
    </w:p>
    <w:bookmarkEnd w:id="13"/>
    <w:bookmarkStart w:name="z48" w:id="1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ақпарат қамтылатын есепті кезеңдегі таратылатын банктегі тарату барысының жай-күйі туралы түсіндірме жазба (бұдан әрі – түсіндірме жазба).</w:t>
      </w:r>
    </w:p>
    <w:bookmarkEnd w:id="14"/>
    <w:bookmarkStart w:name="z49" w:id="15"/>
    <w:p>
      <w:pPr>
        <w:spacing w:after="0"/>
        <w:ind w:left="0"/>
        <w:jc w:val="both"/>
      </w:pPr>
      <w:r>
        <w:rPr>
          <w:rFonts w:ascii="Times New Roman"/>
          <w:b w:val="false"/>
          <w:i w:val="false"/>
          <w:color w:val="000000"/>
          <w:sz w:val="28"/>
        </w:rPr>
        <w:t>
      Ай сайынғы есептің есепті күні есепті айдан кейінгі айдың бірінші күні болып табылады. Күнтізбелік 1 (бір) ай есепті кезең болып есептеледі.</w:t>
      </w:r>
    </w:p>
    <w:bookmarkEnd w:id="15"/>
    <w:bookmarkStart w:name="z50" w:id="16"/>
    <w:p>
      <w:pPr>
        <w:spacing w:after="0"/>
        <w:ind w:left="0"/>
        <w:jc w:val="both"/>
      </w:pPr>
      <w:r>
        <w:rPr>
          <w:rFonts w:ascii="Times New Roman"/>
          <w:b w:val="false"/>
          <w:i w:val="false"/>
          <w:color w:val="000000"/>
          <w:sz w:val="28"/>
        </w:rPr>
        <w:t>
      5. Бірінші жартыжылдықтағы есепте мыналар қамтылады:</w:t>
      </w:r>
    </w:p>
    <w:bookmarkEnd w:id="16"/>
    <w:bookmarkStart w:name="z51" w:id="17"/>
    <w:p>
      <w:pPr>
        <w:spacing w:after="0"/>
        <w:ind w:left="0"/>
        <w:jc w:val="both"/>
      </w:pPr>
      <w:r>
        <w:rPr>
          <w:rFonts w:ascii="Times New Roman"/>
          <w:b w:val="false"/>
          <w:i w:val="false"/>
          <w:color w:val="000000"/>
          <w:sz w:val="28"/>
        </w:rPr>
        <w:t xml:space="preserve">
      1) осы қаулының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тармақшаларында</w:t>
      </w:r>
      <w:r>
        <w:rPr>
          <w:rFonts w:ascii="Times New Roman"/>
          <w:b w:val="false"/>
          <w:i w:val="false"/>
          <w:color w:val="000000"/>
          <w:sz w:val="28"/>
        </w:rPr>
        <w:t xml:space="preserve"> көзделген есептер;</w:t>
      </w:r>
    </w:p>
    <w:bookmarkEnd w:id="17"/>
    <w:bookmarkStart w:name="z52" w:id="18"/>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ақпарат қамтылатын түсіндірме жазба.</w:t>
      </w:r>
    </w:p>
    <w:bookmarkEnd w:id="18"/>
    <w:bookmarkStart w:name="z53" w:id="19"/>
    <w:p>
      <w:pPr>
        <w:spacing w:after="0"/>
        <w:ind w:left="0"/>
        <w:jc w:val="both"/>
      </w:pPr>
      <w:r>
        <w:rPr>
          <w:rFonts w:ascii="Times New Roman"/>
          <w:b w:val="false"/>
          <w:i w:val="false"/>
          <w:color w:val="000000"/>
          <w:sz w:val="28"/>
        </w:rPr>
        <w:t>
      Бірінші жартыжылдық үшін есептің есепті күні 1 (бірінші) шілде болып табылады. Жартыжылдық есеп үшін 1 (бірінші) қаңтардан бастап 30 (отызыншы) маусымға дейінгі бірінші жартыжылдық есепті кезең болып табылады.</w:t>
      </w:r>
    </w:p>
    <w:bookmarkEnd w:id="19"/>
    <w:bookmarkStart w:name="z54" w:id="20"/>
    <w:p>
      <w:pPr>
        <w:spacing w:after="0"/>
        <w:ind w:left="0"/>
        <w:jc w:val="both"/>
      </w:pPr>
      <w:r>
        <w:rPr>
          <w:rFonts w:ascii="Times New Roman"/>
          <w:b w:val="false"/>
          <w:i w:val="false"/>
          <w:color w:val="000000"/>
          <w:sz w:val="28"/>
        </w:rPr>
        <w:t>
      Таратылатын банктің тарату комиссиясының екінші жартыжылдықта орындаған жұмысы туралы есеп ұсынылмайды.</w:t>
      </w:r>
    </w:p>
    <w:bookmarkEnd w:id="20"/>
    <w:bookmarkStart w:name="z55" w:id="21"/>
    <w:p>
      <w:pPr>
        <w:spacing w:after="0"/>
        <w:ind w:left="0"/>
        <w:jc w:val="both"/>
      </w:pPr>
      <w:r>
        <w:rPr>
          <w:rFonts w:ascii="Times New Roman"/>
          <w:b w:val="false"/>
          <w:i w:val="false"/>
          <w:color w:val="000000"/>
          <w:sz w:val="28"/>
        </w:rPr>
        <w:t>
      6. Жылдық есепте мыналар қамтылады:</w:t>
      </w:r>
    </w:p>
    <w:bookmarkEnd w:id="21"/>
    <w:bookmarkStart w:name="z56" w:id="22"/>
    <w:p>
      <w:pPr>
        <w:spacing w:after="0"/>
        <w:ind w:left="0"/>
        <w:jc w:val="both"/>
      </w:pPr>
      <w:r>
        <w:rPr>
          <w:rFonts w:ascii="Times New Roman"/>
          <w:b w:val="false"/>
          <w:i w:val="false"/>
          <w:color w:val="000000"/>
          <w:sz w:val="28"/>
        </w:rPr>
        <w:t>
      1) осы қаулының 1-тармағының 1), 2), 3), 4), 5), 6), 7), 8), 9), 10), 11), 12) және 13) тармақшаларында көзделген есептер;</w:t>
      </w:r>
    </w:p>
    <w:bookmarkEnd w:id="22"/>
    <w:bookmarkStart w:name="z57" w:id="23"/>
    <w:p>
      <w:pPr>
        <w:spacing w:after="0"/>
        <w:ind w:left="0"/>
        <w:jc w:val="both"/>
      </w:pPr>
      <w:r>
        <w:rPr>
          <w:rFonts w:ascii="Times New Roman"/>
          <w:b w:val="false"/>
          <w:i w:val="false"/>
          <w:color w:val="000000"/>
          <w:sz w:val="28"/>
        </w:rPr>
        <w:t>
      2) осы қаулының 7-тармағында көрсетілген ақпарат қамтылатын түсіндірме жазба.</w:t>
      </w:r>
    </w:p>
    <w:bookmarkEnd w:id="23"/>
    <w:bookmarkStart w:name="z58" w:id="24"/>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1 (бірінші) қаңтардан бастап 31 (отыз бірінші) желтоқсанға дейінгі күнтізбелік жыл жылдық есеп үшін есепті кезең болып табылады.</w:t>
      </w:r>
    </w:p>
    <w:bookmarkEnd w:id="24"/>
    <w:bookmarkStart w:name="z59" w:id="25"/>
    <w:p>
      <w:pPr>
        <w:spacing w:after="0"/>
        <w:ind w:left="0"/>
        <w:jc w:val="both"/>
      </w:pPr>
      <w:r>
        <w:rPr>
          <w:rFonts w:ascii="Times New Roman"/>
          <w:b w:val="false"/>
          <w:i w:val="false"/>
          <w:color w:val="000000"/>
          <w:sz w:val="28"/>
        </w:rPr>
        <w:t>
      7. Есепті кезеңдегі түсіндірме жазбада (ай сайынғы, жартыжылдық, жылдық есептер):</w:t>
      </w:r>
    </w:p>
    <w:bookmarkEnd w:id="25"/>
    <w:bookmarkStart w:name="z60" w:id="26"/>
    <w:p>
      <w:pPr>
        <w:spacing w:after="0"/>
        <w:ind w:left="0"/>
        <w:jc w:val="both"/>
      </w:pPr>
      <w:r>
        <w:rPr>
          <w:rFonts w:ascii="Times New Roman"/>
          <w:b w:val="false"/>
          <w:i w:val="false"/>
          <w:color w:val="000000"/>
          <w:sz w:val="28"/>
        </w:rPr>
        <w:t>
      1) таратылатын банкті тарату, тарату комиссиясын тағайындау, тарату комиссиясының құрамын өзгерту туралы шешім қабылдаған күн мен орган;</w:t>
      </w:r>
    </w:p>
    <w:bookmarkEnd w:id="26"/>
    <w:bookmarkStart w:name="z61" w:id="27"/>
    <w:p>
      <w:pPr>
        <w:spacing w:after="0"/>
        <w:ind w:left="0"/>
        <w:jc w:val="both"/>
      </w:pPr>
      <w:r>
        <w:rPr>
          <w:rFonts w:ascii="Times New Roman"/>
          <w:b w:val="false"/>
          <w:i w:val="false"/>
          <w:color w:val="000000"/>
          <w:sz w:val="28"/>
        </w:rPr>
        <w:t>
      2) өзгерістер себептері көрсетіле отырып, таратылатын банктің активтері мен міндеттемелері бойынша өзгерістер;</w:t>
      </w:r>
    </w:p>
    <w:bookmarkEnd w:id="27"/>
    <w:bookmarkStart w:name="z62" w:id="28"/>
    <w:p>
      <w:pPr>
        <w:spacing w:after="0"/>
        <w:ind w:left="0"/>
        <w:jc w:val="both"/>
      </w:pPr>
      <w:r>
        <w:rPr>
          <w:rFonts w:ascii="Times New Roman"/>
          <w:b w:val="false"/>
          <w:i w:val="false"/>
          <w:color w:val="000000"/>
          <w:sz w:val="28"/>
        </w:rPr>
        <w:t>
      3) дауларды алдын ала сотқа дейін шешу және (немесе) сот ісін жүргізу шеңберіндегі жұмыстың сипаттамасы;</w:t>
      </w:r>
    </w:p>
    <w:bookmarkEnd w:id="28"/>
    <w:bookmarkStart w:name="z63" w:id="29"/>
    <w:p>
      <w:pPr>
        <w:spacing w:after="0"/>
        <w:ind w:left="0"/>
        <w:jc w:val="both"/>
      </w:pPr>
      <w:r>
        <w:rPr>
          <w:rFonts w:ascii="Times New Roman"/>
          <w:b w:val="false"/>
          <w:i w:val="false"/>
          <w:color w:val="000000"/>
          <w:sz w:val="28"/>
        </w:rPr>
        <w:t>
      4) тарату комиссиясының таратылатын банктің мүлкімен жұмысы;</w:t>
      </w:r>
    </w:p>
    <w:bookmarkEnd w:id="29"/>
    <w:bookmarkStart w:name="z64" w:id="30"/>
    <w:p>
      <w:pPr>
        <w:spacing w:after="0"/>
        <w:ind w:left="0"/>
        <w:jc w:val="both"/>
      </w:pPr>
      <w:r>
        <w:rPr>
          <w:rFonts w:ascii="Times New Roman"/>
          <w:b w:val="false"/>
          <w:i w:val="false"/>
          <w:color w:val="000000"/>
          <w:sz w:val="28"/>
        </w:rPr>
        <w:t>
      5) тарату комиссиясының кредиторлармен және таратылатын банктің ағымдағы берешегі бойынша жұмысының сипаттамасы;</w:t>
      </w:r>
    </w:p>
    <w:bookmarkEnd w:id="30"/>
    <w:bookmarkStart w:name="z65" w:id="31"/>
    <w:p>
      <w:pPr>
        <w:spacing w:after="0"/>
        <w:ind w:left="0"/>
        <w:jc w:val="both"/>
      </w:pPr>
      <w:r>
        <w:rPr>
          <w:rFonts w:ascii="Times New Roman"/>
          <w:b w:val="false"/>
          <w:i w:val="false"/>
          <w:color w:val="000000"/>
          <w:sz w:val="28"/>
        </w:rPr>
        <w:t>
      6) шығыстардың бекітілген сметаларына сүйене отырып, артық шығынның және (немесе) үнемдеудің болуы туралы ақпаратты көрсете отырып, тарату өндірісіне арналған шығыстар;</w:t>
      </w:r>
    </w:p>
    <w:bookmarkEnd w:id="31"/>
    <w:bookmarkStart w:name="z66" w:id="32"/>
    <w:p>
      <w:pPr>
        <w:spacing w:after="0"/>
        <w:ind w:left="0"/>
        <w:jc w:val="both"/>
      </w:pPr>
      <w:r>
        <w:rPr>
          <w:rFonts w:ascii="Times New Roman"/>
          <w:b w:val="false"/>
          <w:i w:val="false"/>
          <w:color w:val="000000"/>
          <w:sz w:val="28"/>
        </w:rPr>
        <w:t>
      7) таратылатын банкті тарату ісін аяқтаудың негізгі проблемалары мен перспективалары туралы ақпарат қамтылады.</w:t>
      </w:r>
    </w:p>
    <w:bookmarkEnd w:id="32"/>
    <w:bookmarkStart w:name="z67" w:id="33"/>
    <w:p>
      <w:pPr>
        <w:spacing w:after="0"/>
        <w:ind w:left="0"/>
        <w:jc w:val="both"/>
      </w:pPr>
      <w:r>
        <w:rPr>
          <w:rFonts w:ascii="Times New Roman"/>
          <w:b w:val="false"/>
          <w:i w:val="false"/>
          <w:color w:val="000000"/>
          <w:sz w:val="28"/>
        </w:rPr>
        <w:t>
      Есепке түсіндірме жазбада таратылатын таратылатын банктің дебиторлары құжаттарының жоғалуына байланысты жүргізілген іс-шаралар туралы және таратылатын банктің кепіл мүлкімен жұмыс істеу туралы ақпарат көрсетіледі.</w:t>
      </w:r>
    </w:p>
    <w:bookmarkEnd w:id="33"/>
    <w:bookmarkStart w:name="z68" w:id="34"/>
    <w:p>
      <w:pPr>
        <w:spacing w:after="0"/>
        <w:ind w:left="0"/>
        <w:jc w:val="both"/>
      </w:pPr>
      <w:r>
        <w:rPr>
          <w:rFonts w:ascii="Times New Roman"/>
          <w:b w:val="false"/>
          <w:i w:val="false"/>
          <w:color w:val="000000"/>
          <w:sz w:val="28"/>
        </w:rPr>
        <w:t>
      Есептілікте келтірілген баптардың сыныпталуы олардың мағынасын түсіндіретін ақпаратпен толықтырылады. Есепті кезеңде болған өзгерістер жиынтық шамаларды сипаттай отырып, әрбір бап бойынша ашылады.</w:t>
      </w:r>
    </w:p>
    <w:bookmarkEnd w:id="34"/>
    <w:bookmarkStart w:name="z69" w:id="35"/>
    <w:p>
      <w:pPr>
        <w:spacing w:after="0"/>
        <w:ind w:left="0"/>
        <w:jc w:val="both"/>
      </w:pPr>
      <w:r>
        <w:rPr>
          <w:rFonts w:ascii="Times New Roman"/>
          <w:b w:val="false"/>
          <w:i w:val="false"/>
          <w:color w:val="000000"/>
          <w:sz w:val="28"/>
        </w:rPr>
        <w:t xml:space="preserve">
      8. Осы қаулының 1-тармағының </w:t>
      </w:r>
      <w:r>
        <w:rPr>
          <w:rFonts w:ascii="Times New Roman"/>
          <w:b w:val="false"/>
          <w:i w:val="false"/>
          <w:color w:val="000000"/>
          <w:sz w:val="28"/>
        </w:rPr>
        <w:t>14) тармақшасында</w:t>
      </w:r>
      <w:r>
        <w:rPr>
          <w:rFonts w:ascii="Times New Roman"/>
          <w:b w:val="false"/>
          <w:i w:val="false"/>
          <w:color w:val="000000"/>
          <w:sz w:val="28"/>
        </w:rPr>
        <w:t xml:space="preserve"> көзделген аралық тарату балансы мынадай құжаттар негізінде жасалады:</w:t>
      </w:r>
    </w:p>
    <w:bookmarkEnd w:id="35"/>
    <w:bookmarkStart w:name="z70" w:id="36"/>
    <w:p>
      <w:pPr>
        <w:spacing w:after="0"/>
        <w:ind w:left="0"/>
        <w:jc w:val="both"/>
      </w:pPr>
      <w:r>
        <w:rPr>
          <w:rFonts w:ascii="Times New Roman"/>
          <w:b w:val="false"/>
          <w:i w:val="false"/>
          <w:color w:val="000000"/>
          <w:sz w:val="28"/>
        </w:rPr>
        <w:t>
      1) баланс шоттарына жеке шоттар, таратылатын банктің талдау және синтетикалық есебінің тіркелімдері;</w:t>
      </w:r>
    </w:p>
    <w:bookmarkEnd w:id="36"/>
    <w:bookmarkStart w:name="z71" w:id="37"/>
    <w:p>
      <w:pPr>
        <w:spacing w:after="0"/>
        <w:ind w:left="0"/>
        <w:jc w:val="both"/>
      </w:pPr>
      <w:r>
        <w:rPr>
          <w:rFonts w:ascii="Times New Roman"/>
          <w:b w:val="false"/>
          <w:i w:val="false"/>
          <w:color w:val="000000"/>
          <w:sz w:val="28"/>
        </w:rPr>
        <w:t>
      2) таратылатын банктің бухгалтерлік және заң құжаттарын, активтері мен міндеттемелерін түгендеу актілері;</w:t>
      </w:r>
    </w:p>
    <w:bookmarkEnd w:id="37"/>
    <w:bookmarkStart w:name="z72" w:id="38"/>
    <w:p>
      <w:pPr>
        <w:spacing w:after="0"/>
        <w:ind w:left="0"/>
        <w:jc w:val="both"/>
      </w:pPr>
      <w:r>
        <w:rPr>
          <w:rFonts w:ascii="Times New Roman"/>
          <w:b w:val="false"/>
          <w:i w:val="false"/>
          <w:color w:val="000000"/>
          <w:sz w:val="28"/>
        </w:rPr>
        <w:t>
      3) таратылатын банктің тарату процесінің басындағы балансы;</w:t>
      </w:r>
    </w:p>
    <w:bookmarkEnd w:id="38"/>
    <w:bookmarkStart w:name="z73" w:id="39"/>
    <w:p>
      <w:pPr>
        <w:spacing w:after="0"/>
        <w:ind w:left="0"/>
        <w:jc w:val="both"/>
      </w:pPr>
      <w:r>
        <w:rPr>
          <w:rFonts w:ascii="Times New Roman"/>
          <w:b w:val="false"/>
          <w:i w:val="false"/>
          <w:color w:val="000000"/>
          <w:sz w:val="28"/>
        </w:rPr>
        <w:t>
      4) тарату процесінің басындағы таратылатын банктің баланстан тыс шоттары бойынша деректер;</w:t>
      </w:r>
    </w:p>
    <w:bookmarkEnd w:id="39"/>
    <w:bookmarkStart w:name="z74" w:id="40"/>
    <w:p>
      <w:pPr>
        <w:spacing w:after="0"/>
        <w:ind w:left="0"/>
        <w:jc w:val="both"/>
      </w:pPr>
      <w:r>
        <w:rPr>
          <w:rFonts w:ascii="Times New Roman"/>
          <w:b w:val="false"/>
          <w:i w:val="false"/>
          <w:color w:val="000000"/>
          <w:sz w:val="28"/>
        </w:rPr>
        <w:t xml:space="preserve">
      5) осы қаулының 1-тармағының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 тармақшаларында</w:t>
      </w:r>
      <w:r>
        <w:rPr>
          <w:rFonts w:ascii="Times New Roman"/>
          <w:b w:val="false"/>
          <w:i w:val="false"/>
          <w:color w:val="000000"/>
          <w:sz w:val="28"/>
        </w:rPr>
        <w:t xml:space="preserve"> көзделген қосымша ақпарат.</w:t>
      </w:r>
    </w:p>
    <w:bookmarkEnd w:id="40"/>
    <w:bookmarkStart w:name="z75" w:id="41"/>
    <w:p>
      <w:pPr>
        <w:spacing w:after="0"/>
        <w:ind w:left="0"/>
        <w:jc w:val="both"/>
      </w:pPr>
      <w:r>
        <w:rPr>
          <w:rFonts w:ascii="Times New Roman"/>
          <w:b w:val="false"/>
          <w:i w:val="false"/>
          <w:color w:val="000000"/>
          <w:sz w:val="28"/>
        </w:rPr>
        <w:t>
      9. Таратылатын банктің аралық тарату балансына мынадай есептер мен құжаттар қоса беріледі:</w:t>
      </w:r>
    </w:p>
    <w:bookmarkEnd w:id="41"/>
    <w:bookmarkStart w:name="z76" w:id="42"/>
    <w:p>
      <w:pPr>
        <w:spacing w:after="0"/>
        <w:ind w:left="0"/>
        <w:jc w:val="both"/>
      </w:pPr>
      <w:r>
        <w:rPr>
          <w:rFonts w:ascii="Times New Roman"/>
          <w:b w:val="false"/>
          <w:i w:val="false"/>
          <w:color w:val="000000"/>
          <w:sz w:val="28"/>
        </w:rPr>
        <w:t>
      1) тарату басталғаннан бастап аралық тарату балансы жасалған күнді қоса алған кезеңге арналған айналым-сальдо ведомосі;</w:t>
      </w:r>
    </w:p>
    <w:bookmarkEnd w:id="42"/>
    <w:bookmarkStart w:name="z77" w:id="43"/>
    <w:p>
      <w:pPr>
        <w:spacing w:after="0"/>
        <w:ind w:left="0"/>
        <w:jc w:val="both"/>
      </w:pPr>
      <w:r>
        <w:rPr>
          <w:rFonts w:ascii="Times New Roman"/>
          <w:b w:val="false"/>
          <w:i w:val="false"/>
          <w:color w:val="000000"/>
          <w:sz w:val="28"/>
        </w:rPr>
        <w:t>
      2) мыналар туралы ақпарат қамтылатын түсіндірме жазба:</w:t>
      </w:r>
    </w:p>
    <w:bookmarkEnd w:id="43"/>
    <w:bookmarkStart w:name="z78" w:id="44"/>
    <w:p>
      <w:pPr>
        <w:spacing w:after="0"/>
        <w:ind w:left="0"/>
        <w:jc w:val="both"/>
      </w:pPr>
      <w:r>
        <w:rPr>
          <w:rFonts w:ascii="Times New Roman"/>
          <w:b w:val="false"/>
          <w:i w:val="false"/>
          <w:color w:val="000000"/>
          <w:sz w:val="28"/>
        </w:rPr>
        <w:t>
      таратылатын банкті тарату, тарату комиссиясын тағайындау, тарату комиссиясының құрамын өзгерту туралы шешім қабылдаған күн мен орган;</w:t>
      </w:r>
    </w:p>
    <w:bookmarkEnd w:id="44"/>
    <w:bookmarkStart w:name="z79" w:id="45"/>
    <w:p>
      <w:pPr>
        <w:spacing w:after="0"/>
        <w:ind w:left="0"/>
        <w:jc w:val="both"/>
      </w:pPr>
      <w:r>
        <w:rPr>
          <w:rFonts w:ascii="Times New Roman"/>
          <w:b w:val="false"/>
          <w:i w:val="false"/>
          <w:color w:val="000000"/>
          <w:sz w:val="28"/>
        </w:rPr>
        <w:t>
      тарату комиссиясы жүргізген іс-шаралар;</w:t>
      </w:r>
    </w:p>
    <w:bookmarkEnd w:id="45"/>
    <w:bookmarkStart w:name="z80" w:id="46"/>
    <w:p>
      <w:pPr>
        <w:spacing w:after="0"/>
        <w:ind w:left="0"/>
        <w:jc w:val="both"/>
      </w:pPr>
      <w:r>
        <w:rPr>
          <w:rFonts w:ascii="Times New Roman"/>
          <w:b w:val="false"/>
          <w:i w:val="false"/>
          <w:color w:val="000000"/>
          <w:sz w:val="28"/>
        </w:rPr>
        <w:t>
      өзгерістер себептері көрсетіле отырып, тарату басталғаннан бастап аралық тарату балансын жасау күніндегі жағдай бойынша активтер мен міндеттемелер бойынша өзгерістер;</w:t>
      </w:r>
    </w:p>
    <w:bookmarkEnd w:id="46"/>
    <w:bookmarkStart w:name="z81" w:id="47"/>
    <w:p>
      <w:pPr>
        <w:spacing w:after="0"/>
        <w:ind w:left="0"/>
        <w:jc w:val="both"/>
      </w:pPr>
      <w:r>
        <w:rPr>
          <w:rFonts w:ascii="Times New Roman"/>
          <w:b w:val="false"/>
          <w:i w:val="false"/>
          <w:color w:val="000000"/>
          <w:sz w:val="28"/>
        </w:rPr>
        <w:t>
      дебиторлық және кредиторлық берешектің жағдайы;</w:t>
      </w:r>
    </w:p>
    <w:bookmarkEnd w:id="47"/>
    <w:bookmarkStart w:name="z82" w:id="48"/>
    <w:p>
      <w:pPr>
        <w:spacing w:after="0"/>
        <w:ind w:left="0"/>
        <w:jc w:val="both"/>
      </w:pPr>
      <w:r>
        <w:rPr>
          <w:rFonts w:ascii="Times New Roman"/>
          <w:b w:val="false"/>
          <w:i w:val="false"/>
          <w:color w:val="000000"/>
          <w:sz w:val="28"/>
        </w:rPr>
        <w:t>
      таратылатын банктің кепіл және меншікті мүлкі;</w:t>
      </w:r>
    </w:p>
    <w:bookmarkEnd w:id="48"/>
    <w:bookmarkStart w:name="z83" w:id="49"/>
    <w:p>
      <w:pPr>
        <w:spacing w:after="0"/>
        <w:ind w:left="0"/>
        <w:jc w:val="both"/>
      </w:pPr>
      <w:r>
        <w:rPr>
          <w:rFonts w:ascii="Times New Roman"/>
          <w:b w:val="false"/>
          <w:i w:val="false"/>
          <w:color w:val="000000"/>
          <w:sz w:val="28"/>
        </w:rPr>
        <w:t xml:space="preserve">
      тарату ісін жүргізуге кедергі келтіретін негізгі проблемалар. </w:t>
      </w:r>
    </w:p>
    <w:bookmarkEnd w:id="49"/>
    <w:bookmarkStart w:name="z84" w:id="50"/>
    <w:p>
      <w:pPr>
        <w:spacing w:after="0"/>
        <w:ind w:left="0"/>
        <w:jc w:val="both"/>
      </w:pPr>
      <w:r>
        <w:rPr>
          <w:rFonts w:ascii="Times New Roman"/>
          <w:b w:val="false"/>
          <w:i w:val="false"/>
          <w:color w:val="000000"/>
          <w:sz w:val="28"/>
        </w:rPr>
        <w:t xml:space="preserve">
      10. Тарату комиссиясы Қазақстан Республикасы Қаржы нарығын реттеу және дамыту агенттігі Басқармасының 2020 жылғы 30 қарашадағы № 114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 мемлекеттік тіркеу тізілімінде № 21716 болып тіркелген Банктерді таратуды жүзеге асыру, Қазақстан Республикасының бейрезидент-банктері филиалдарының қызметін мәжбүрлеп тоқтату қағидаларының және қызметі мәжбүрлеп тоқтатылатын Қазақстан Республикасының бейрезидент-банктері филиалдарының, мәжбүрлеп таратылатын банктердің тарату комиссияларының жұмысына қойылатын талаптардың 90-тармағында белгіленген аралық тарату балансын жасау мерзімі өткен күннен бастап 15 (он бес) жұмыс күні ішінде оны есептілік нысандарымен және құжаттармен уәкілетті органға бекіту үшін, ал ерікті түрде таратылған кезде – таратылатын банк акционерлерінің жалпы жиналысы бекіткенге дейін қарау үшін 2 (екі) данада ұсынады.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20.09.2021 </w:t>
      </w:r>
      <w:r>
        <w:rPr>
          <w:rFonts w:ascii="Times New Roman"/>
          <w:b w:val="false"/>
          <w:i w:val="false"/>
          <w:color w:val="000000"/>
          <w:sz w:val="28"/>
        </w:rPr>
        <w:t>№ 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5" w:id="51"/>
    <w:p>
      <w:pPr>
        <w:spacing w:after="0"/>
        <w:ind w:left="0"/>
        <w:jc w:val="both"/>
      </w:pPr>
      <w:r>
        <w:rPr>
          <w:rFonts w:ascii="Times New Roman"/>
          <w:b w:val="false"/>
          <w:i w:val="false"/>
          <w:color w:val="000000"/>
          <w:sz w:val="28"/>
        </w:rPr>
        <w:t xml:space="preserve">
      11. Осы қаулының 1-тармағының </w:t>
      </w:r>
      <w:r>
        <w:rPr>
          <w:rFonts w:ascii="Times New Roman"/>
          <w:b w:val="false"/>
          <w:i w:val="false"/>
          <w:color w:val="000000"/>
          <w:sz w:val="28"/>
        </w:rPr>
        <w:t>21) тармақшасында</w:t>
      </w:r>
      <w:r>
        <w:rPr>
          <w:rFonts w:ascii="Times New Roman"/>
          <w:b w:val="false"/>
          <w:i w:val="false"/>
          <w:color w:val="000000"/>
          <w:sz w:val="28"/>
        </w:rPr>
        <w:t xml:space="preserve"> көзделген таратылатын банктің аралық тарату балансына енгізілген кредиторлар талаптарының тізіліміне өзгерістер және (немесе) толықтырулар (бұдан әрі – кредиторлар талаптарының тізіліміне өзгерістер және (немесе) толықтырулар) тарату комиссиясы кредиторлар талаптарының тізіліміне өзгерістер және (немесе) толықтырулар енгізу туралы шешім қабылдаған күннен бастап 10 (он) жұмыс күні ішінде ресімделеді.</w:t>
      </w:r>
    </w:p>
    <w:bookmarkEnd w:id="51"/>
    <w:bookmarkStart w:name="z86" w:id="52"/>
    <w:p>
      <w:pPr>
        <w:spacing w:after="0"/>
        <w:ind w:left="0"/>
        <w:jc w:val="both"/>
      </w:pPr>
      <w:r>
        <w:rPr>
          <w:rFonts w:ascii="Times New Roman"/>
          <w:b w:val="false"/>
          <w:i w:val="false"/>
          <w:color w:val="000000"/>
          <w:sz w:val="28"/>
        </w:rPr>
        <w:t>
      12. Тарату комиссиясы уәкілетті органға бекіту (банкті мәжбүрлеп тарату, Қазақстан Республикасының бейрезидент-банкі филиалының қызметін мәжбүрлеп тоқтату кезінде) немесе қарау үшін таратылатын банк акционерлерінің жалпы жиналысы бекіткенге дейін (ерікті тарату кезінде), Қазақстан Республикасы бейрезидент-банкінің уәкілетті органы бекіткенге дейін (Қазақстан Республикасының бейрезидент-банкі филиалының қызметін ерікті түрде тоқтату кезінде) кредиторлар талаптарының тізіліміне өзгерістер және (немесе) толықтырулар енгізу себептері туралы түсіндірме жазбаны және олардың негізділігін куәландыратын құжаттардың көшірмелерін қоса бере отырып, екі данада қалыптастырылатын кредиторлар талаптарының тізіліміне өзгерістерді және (немесе) толықтыруларды ұсынады.</w:t>
      </w:r>
    </w:p>
    <w:bookmarkEnd w:id="52"/>
    <w:p>
      <w:pPr>
        <w:spacing w:after="0"/>
        <w:ind w:left="0"/>
        <w:jc w:val="both"/>
      </w:pPr>
      <w:r>
        <w:rPr>
          <w:rFonts w:ascii="Times New Roman"/>
          <w:b w:val="false"/>
          <w:i w:val="false"/>
          <w:color w:val="000000"/>
          <w:sz w:val="28"/>
        </w:rPr>
        <w:t>
      Уәкілетті орган күнтізбелік 15 (он бес) күн ішінде кредиторлар талаптарының тізіліміне өзгерістерді және (немесе) толықтыруларды бекітеді (мәжбүрлеп тарату, қызметін мәжбүрлеп тоқтату кезінде) немесе қарайды (ерікті түрде тарату, қызметін ерікті түрде тоқтату кезінде).</w:t>
      </w:r>
    </w:p>
    <w:p>
      <w:pPr>
        <w:spacing w:after="0"/>
        <w:ind w:left="0"/>
        <w:jc w:val="both"/>
      </w:pPr>
      <w:r>
        <w:rPr>
          <w:rFonts w:ascii="Times New Roman"/>
          <w:b w:val="false"/>
          <w:i w:val="false"/>
          <w:color w:val="000000"/>
          <w:sz w:val="28"/>
        </w:rPr>
        <w:t>
      Кредиторлар талаптарының тізіліміне өзгерістер және (немесе) толықтырулар бекітілгеннен кейін (мәжбүрлеп тарату, қызметін мәжбүрлеп тоқтату кезінде) немесе қаралғаннан кейін (ерікті түрде тарату, қызметін ерікті түрде тоқтату кезінде) осы құжаттың бір данасы тарату комиссиясына қайтарылуға тиіс, ал екінші данасы уәкілетті органда қалады.</w:t>
      </w:r>
    </w:p>
    <w:p>
      <w:pPr>
        <w:spacing w:after="0"/>
        <w:ind w:left="0"/>
        <w:jc w:val="both"/>
      </w:pPr>
      <w:r>
        <w:rPr>
          <w:rFonts w:ascii="Times New Roman"/>
          <w:b w:val="false"/>
          <w:i w:val="false"/>
          <w:color w:val="000000"/>
          <w:sz w:val="28"/>
        </w:rPr>
        <w:t>
      Ерікті түрде таратылатын банктің, қызметі ерікті түрде тоқтатылатын Қазақстан Республикасының бейрезидент-банкі филиалының кредиторлары талаптарының тізіліміне бекітілген өзгерістердің және (немесе) толықтырулардың көшірмесі таратылатын банк акционерлерінің жалпы жиналысы, Қазақстан Республикасы бейрезидент-банкінің уәкілетті органы оларды бекіткен күннен кейін 3 (үш) жұмыс күні ішінде уәкілетті органға назарда ұстау үшін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24.02.2021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53"/>
    <w:p>
      <w:pPr>
        <w:spacing w:after="0"/>
        <w:ind w:left="0"/>
        <w:jc w:val="both"/>
      </w:pPr>
      <w:r>
        <w:rPr>
          <w:rFonts w:ascii="Times New Roman"/>
          <w:b w:val="false"/>
          <w:i w:val="false"/>
          <w:color w:val="000000"/>
          <w:sz w:val="28"/>
        </w:rPr>
        <w:t>
      13. Тарату туралы есеп және таратылатын банктің тарату балансы тарату комиссиясы таратылатын банктің ісін аяқтау іс-шараларын толық көлемде жүргізгеннен кейін жасалады және мыналар:</w:t>
      </w:r>
    </w:p>
    <w:bookmarkEnd w:id="53"/>
    <w:bookmarkStart w:name="z91" w:id="54"/>
    <w:p>
      <w:pPr>
        <w:spacing w:after="0"/>
        <w:ind w:left="0"/>
        <w:jc w:val="both"/>
      </w:pPr>
      <w:r>
        <w:rPr>
          <w:rFonts w:ascii="Times New Roman"/>
          <w:b w:val="false"/>
          <w:i w:val="false"/>
          <w:color w:val="000000"/>
          <w:sz w:val="28"/>
        </w:rPr>
        <w:t>
      1) таратылатын банкті тарату туралы шешім қабылданған күн және оны қабылдаған орган;</w:t>
      </w:r>
    </w:p>
    <w:bookmarkEnd w:id="54"/>
    <w:bookmarkStart w:name="z92" w:id="55"/>
    <w:p>
      <w:pPr>
        <w:spacing w:after="0"/>
        <w:ind w:left="0"/>
        <w:jc w:val="both"/>
      </w:pPr>
      <w:r>
        <w:rPr>
          <w:rFonts w:ascii="Times New Roman"/>
          <w:b w:val="false"/>
          <w:i w:val="false"/>
          <w:color w:val="000000"/>
          <w:sz w:val="28"/>
        </w:rPr>
        <w:t>
      2) уақытша әкімшіліктің (таратылатын банкті мәжбүрлеп тарату кезінде) және тарату комиссиясының тағайындалғаны, тарату комиссиясы құрамының өзгергені;</w:t>
      </w:r>
    </w:p>
    <w:bookmarkEnd w:id="55"/>
    <w:bookmarkStart w:name="z93" w:id="56"/>
    <w:p>
      <w:pPr>
        <w:spacing w:after="0"/>
        <w:ind w:left="0"/>
        <w:jc w:val="both"/>
      </w:pPr>
      <w:r>
        <w:rPr>
          <w:rFonts w:ascii="Times New Roman"/>
          <w:b w:val="false"/>
          <w:i w:val="false"/>
          <w:color w:val="000000"/>
          <w:sz w:val="28"/>
        </w:rPr>
        <w:t>
      3) бірінші кезектегі іс-шаралардың орындалуы, аралық тарату балансының жасалуы және бекітілуі;</w:t>
      </w:r>
    </w:p>
    <w:bookmarkEnd w:id="56"/>
    <w:bookmarkStart w:name="z94" w:id="57"/>
    <w:p>
      <w:pPr>
        <w:spacing w:after="0"/>
        <w:ind w:left="0"/>
        <w:jc w:val="both"/>
      </w:pPr>
      <w:r>
        <w:rPr>
          <w:rFonts w:ascii="Times New Roman"/>
          <w:b w:val="false"/>
          <w:i w:val="false"/>
          <w:color w:val="000000"/>
          <w:sz w:val="28"/>
        </w:rPr>
        <w:t>
      4) таратылатын банктің кредиторлары комитетінің құрылуы, бекітілуі және жұмыс істеуі;</w:t>
      </w:r>
    </w:p>
    <w:bookmarkEnd w:id="57"/>
    <w:bookmarkStart w:name="z95" w:id="58"/>
    <w:p>
      <w:pPr>
        <w:spacing w:after="0"/>
        <w:ind w:left="0"/>
        <w:jc w:val="both"/>
      </w:pPr>
      <w:r>
        <w:rPr>
          <w:rFonts w:ascii="Times New Roman"/>
          <w:b w:val="false"/>
          <w:i w:val="false"/>
          <w:color w:val="000000"/>
          <w:sz w:val="28"/>
        </w:rPr>
        <w:t>
      5) таратылатын банктің тарату процесі басталған кездегі активтерінің жай-күйі;</w:t>
      </w:r>
    </w:p>
    <w:bookmarkEnd w:id="58"/>
    <w:bookmarkStart w:name="z96" w:id="59"/>
    <w:p>
      <w:pPr>
        <w:spacing w:after="0"/>
        <w:ind w:left="0"/>
        <w:jc w:val="both"/>
      </w:pPr>
      <w:r>
        <w:rPr>
          <w:rFonts w:ascii="Times New Roman"/>
          <w:b w:val="false"/>
          <w:i w:val="false"/>
          <w:color w:val="000000"/>
          <w:sz w:val="28"/>
        </w:rPr>
        <w:t>
      6) таратылатын банктің борышкерлерінен дебиторлық берешекті өндіріп алу бойынша жүргізілген іс-шаралар;</w:t>
      </w:r>
    </w:p>
    <w:bookmarkEnd w:id="59"/>
    <w:bookmarkStart w:name="z97" w:id="60"/>
    <w:p>
      <w:pPr>
        <w:spacing w:after="0"/>
        <w:ind w:left="0"/>
        <w:jc w:val="both"/>
      </w:pPr>
      <w:r>
        <w:rPr>
          <w:rFonts w:ascii="Times New Roman"/>
          <w:b w:val="false"/>
          <w:i w:val="false"/>
          <w:color w:val="000000"/>
          <w:sz w:val="28"/>
        </w:rPr>
        <w:t>
      7) таратылатын банктің мүлкін сату бойынша жүргізілген іс-шаралар;</w:t>
      </w:r>
    </w:p>
    <w:bookmarkEnd w:id="60"/>
    <w:bookmarkStart w:name="z98" w:id="61"/>
    <w:p>
      <w:pPr>
        <w:spacing w:after="0"/>
        <w:ind w:left="0"/>
        <w:jc w:val="both"/>
      </w:pPr>
      <w:r>
        <w:rPr>
          <w:rFonts w:ascii="Times New Roman"/>
          <w:b w:val="false"/>
          <w:i w:val="false"/>
          <w:color w:val="000000"/>
          <w:sz w:val="28"/>
        </w:rPr>
        <w:t>
      8) таратылатын банктің ағымдағы шоттары және кассасы бойынша ақша қалдығы және қозғалысы;</w:t>
      </w:r>
    </w:p>
    <w:bookmarkEnd w:id="61"/>
    <w:bookmarkStart w:name="z99" w:id="62"/>
    <w:p>
      <w:pPr>
        <w:spacing w:after="0"/>
        <w:ind w:left="0"/>
        <w:jc w:val="both"/>
      </w:pPr>
      <w:r>
        <w:rPr>
          <w:rFonts w:ascii="Times New Roman"/>
          <w:b w:val="false"/>
          <w:i w:val="false"/>
          <w:color w:val="000000"/>
          <w:sz w:val="28"/>
        </w:rPr>
        <w:t>
      9) таратылатын банктің тарату процесі басталған күнгі жағдай бойынша міндеттемелері;</w:t>
      </w:r>
    </w:p>
    <w:bookmarkEnd w:id="62"/>
    <w:bookmarkStart w:name="z100" w:id="63"/>
    <w:p>
      <w:pPr>
        <w:spacing w:after="0"/>
        <w:ind w:left="0"/>
        <w:jc w:val="both"/>
      </w:pPr>
      <w:r>
        <w:rPr>
          <w:rFonts w:ascii="Times New Roman"/>
          <w:b w:val="false"/>
          <w:i w:val="false"/>
          <w:color w:val="000000"/>
          <w:sz w:val="28"/>
        </w:rPr>
        <w:t>
      10) таратылатын банк кредиторларының алдындағы міндеттемелердің орындалуы туралы ақпарат қамтылады.</w:t>
      </w:r>
    </w:p>
    <w:bookmarkEnd w:id="63"/>
    <w:bookmarkStart w:name="z101" w:id="64"/>
    <w:p>
      <w:pPr>
        <w:spacing w:after="0"/>
        <w:ind w:left="0"/>
        <w:jc w:val="both"/>
      </w:pPr>
      <w:r>
        <w:rPr>
          <w:rFonts w:ascii="Times New Roman"/>
          <w:b w:val="false"/>
          <w:i w:val="false"/>
          <w:color w:val="000000"/>
          <w:sz w:val="28"/>
        </w:rPr>
        <w:t>
      Таратылатын банкті тарату туралы есепке таратылатын банк филиалдарының (өкілдіктерінің) есептік тіркеуден шығарылғанын, таратылатын банктің тұрақты сақтауға жататын құжаттарын таратылатын банктің орналасқан жері бойынша мемлекеттік мұрағаттарға реттелген тәртіппен сақтауға өткізілгенін растайтын құжаттардың көшірмелері қоса беріледі.</w:t>
      </w:r>
    </w:p>
    <w:bookmarkEnd w:id="64"/>
    <w:bookmarkStart w:name="z102" w:id="6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жасалған таратылатын банктi және қызметі тоқтатылатын Қазақстан Республикасының бейрезидент-банкі филиалының таратылуы туралы есеп, таратылатын банктің тарату балансы келісу (мәжбүрлеп тарату, қызметін мәжбүрлеп тоқтату кезінде) немесе таратылатын банк акционерлерінің жалпы жиналысы, Қазақстан Республикасының бейрезидент-банкінің уәкілетті органы бекіткенге дейін қарау үшін (ерікті түрде тарату, қызметін ерікті түрде тоқтату кезінде) уәкілетті органға бір данада ұсынылады.</w:t>
      </w:r>
    </w:p>
    <w:bookmarkEnd w:id="65"/>
    <w:p>
      <w:pPr>
        <w:spacing w:after="0"/>
        <w:ind w:left="0"/>
        <w:jc w:val="both"/>
      </w:pPr>
      <w:r>
        <w:rPr>
          <w:rFonts w:ascii="Times New Roman"/>
          <w:b w:val="false"/>
          <w:i w:val="false"/>
          <w:color w:val="000000"/>
          <w:sz w:val="28"/>
        </w:rPr>
        <w:t>
      Уәкілетті орган тарату туралы есепті және тарату балансын олар келіп түскен күннен бастап күнтізбелік 30 (отыз) күн ішінде келіседі (мәжбүрлеп тарату, қызметін мәжбүрлеп тоқтату кезінде) немесе қарайды (ерікті түрде тарату, қызметін ерікті түрде тоқтату кезінде).</w:t>
      </w:r>
    </w:p>
    <w:p>
      <w:pPr>
        <w:spacing w:after="0"/>
        <w:ind w:left="0"/>
        <w:jc w:val="both"/>
      </w:pPr>
      <w:r>
        <w:rPr>
          <w:rFonts w:ascii="Times New Roman"/>
          <w:b w:val="false"/>
          <w:i w:val="false"/>
          <w:color w:val="000000"/>
          <w:sz w:val="28"/>
        </w:rPr>
        <w:t>
      Таратылатын банктің және қызметі тоқтатылатын Қазақстан Республикасының бейрезидент-банкі филиалының таратылуы туралы есеп және таратылатын банктің тарату балансы келісілгеннен кейін (мәжбүрлеп тарату кезінде) немесе қаралғаннан кейін (ерікті тарату, қызметін ерікті түрде тоқтату кезінде) тарату комиссиясына қайтарылады, олардың көшірмесі уәкілетті органда қалады.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Қаржы нарығын реттеу және дамыту агенттігі Басқармасының 24.02.2021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5" w:id="66"/>
    <w:p>
      <w:pPr>
        <w:spacing w:after="0"/>
        <w:ind w:left="0"/>
        <w:jc w:val="both"/>
      </w:pPr>
      <w:r>
        <w:rPr>
          <w:rFonts w:ascii="Times New Roman"/>
          <w:b w:val="false"/>
          <w:i w:val="false"/>
          <w:color w:val="000000"/>
          <w:sz w:val="28"/>
        </w:rPr>
        <w:t>
      15. Тарату комиссиясы:</w:t>
      </w:r>
    </w:p>
    <w:bookmarkEnd w:id="66"/>
    <w:bookmarkStart w:name="z106" w:id="67"/>
    <w:p>
      <w:pPr>
        <w:spacing w:after="0"/>
        <w:ind w:left="0"/>
        <w:jc w:val="both"/>
      </w:pPr>
      <w:r>
        <w:rPr>
          <w:rFonts w:ascii="Times New Roman"/>
          <w:b w:val="false"/>
          <w:i w:val="false"/>
          <w:color w:val="000000"/>
          <w:sz w:val="28"/>
        </w:rPr>
        <w:t>
      1) мәжбүрлеп таратылатын банктің – уәкілетті органмен келісілгенінен кейін 5 (бес) жұмыс күні ішінде тарату туралы есепті және таратылатын банктің тарату балансын бекіту үшін сотқа ұсынады;</w:t>
      </w:r>
    </w:p>
    <w:bookmarkEnd w:id="67"/>
    <w:bookmarkStart w:name="z107" w:id="68"/>
    <w:p>
      <w:pPr>
        <w:spacing w:after="0"/>
        <w:ind w:left="0"/>
        <w:jc w:val="both"/>
      </w:pPr>
      <w:r>
        <w:rPr>
          <w:rFonts w:ascii="Times New Roman"/>
          <w:b w:val="false"/>
          <w:i w:val="false"/>
          <w:color w:val="000000"/>
          <w:sz w:val="28"/>
        </w:rPr>
        <w:t>
      2) ерікті түрде таратылатын банктің – уәкілетті орган қарағаннан кейін 10 (он) жұмыс күні ішінде тарату туралы есепті және таратылатын банктің тарату балансын акционерлердің жалпы жиналысына бекітуге шығарады.</w:t>
      </w:r>
    </w:p>
    <w:bookmarkEnd w:id="68"/>
    <w:bookmarkStart w:name="z108" w:id="69"/>
    <w:p>
      <w:pPr>
        <w:spacing w:after="0"/>
        <w:ind w:left="0"/>
        <w:jc w:val="both"/>
      </w:pPr>
      <w:r>
        <w:rPr>
          <w:rFonts w:ascii="Times New Roman"/>
          <w:b w:val="false"/>
          <w:i w:val="false"/>
          <w:color w:val="000000"/>
          <w:sz w:val="28"/>
        </w:rPr>
        <w:t>
      Мәжбүрлеп таратылатын банктің тарату комиссиясы сотқа тарату туралы есепті ұсынғаннан кейін ай сайын, сотқа тарату туралы есеп ұсынылған айдан кейінгі айдың 8 (сегізінші) күшінен кешіктірмей уәкілетті органға оның сотта қаралу барысы туралы ақпарат ұсынады.</w:t>
      </w:r>
    </w:p>
    <w:bookmarkEnd w:id="69"/>
    <w:bookmarkStart w:name="z109" w:id="70"/>
    <w:p>
      <w:pPr>
        <w:spacing w:after="0"/>
        <w:ind w:left="0"/>
        <w:jc w:val="both"/>
      </w:pPr>
      <w:r>
        <w:rPr>
          <w:rFonts w:ascii="Times New Roman"/>
          <w:b w:val="false"/>
          <w:i w:val="false"/>
          <w:color w:val="000000"/>
          <w:sz w:val="28"/>
        </w:rPr>
        <w:t xml:space="preserve">
      Тарату комиссиясы бекітілген тарату туралы есептің және таратылатын банктің тарату балансының көшірмелерін уәкілетті органға "Қазақстан Республикасындағы банктер және банк қызметі туралы" 1995 жылғы 31 тамыздағы Қазақстан Республикасының Заңы 73-бабының </w:t>
      </w:r>
      <w:r>
        <w:rPr>
          <w:rFonts w:ascii="Times New Roman"/>
          <w:b w:val="false"/>
          <w:i w:val="false"/>
          <w:color w:val="000000"/>
          <w:sz w:val="28"/>
        </w:rPr>
        <w:t>7-тармағында</w:t>
      </w:r>
      <w:r>
        <w:rPr>
          <w:rFonts w:ascii="Times New Roman"/>
          <w:b w:val="false"/>
          <w:i w:val="false"/>
          <w:color w:val="000000"/>
          <w:sz w:val="28"/>
        </w:rPr>
        <w:t xml:space="preserve"> белгіленген мерзімдерде ұсынады.</w:t>
      </w:r>
    </w:p>
    <w:bookmarkEnd w:id="70"/>
    <w:bookmarkStart w:name="z1099" w:id="71"/>
    <w:p>
      <w:pPr>
        <w:spacing w:after="0"/>
        <w:ind w:left="0"/>
        <w:jc w:val="both"/>
      </w:pPr>
      <w:r>
        <w:rPr>
          <w:rFonts w:ascii="Times New Roman"/>
          <w:b w:val="false"/>
          <w:i w:val="false"/>
          <w:color w:val="000000"/>
          <w:sz w:val="28"/>
        </w:rPr>
        <w:t>
      15-1. Қазақстан Республикасының бейрезидент-банкі филиалының қызметін ерікті түрде тоқтататын тарату комиссиясы уәкілетті орган қарағаннан кейін 10 (он) жұмыс күні ішінде Қазақстан Республикасының бейрезидент-банкі қызметін тоқтататын филиалының таратылуы туралы есепті Қазақстан Республикасының бейрезидент-банкінің уәкілетті органына бекітуге шығарады.</w:t>
      </w:r>
    </w:p>
    <w:bookmarkEnd w:id="71"/>
    <w:p>
      <w:pPr>
        <w:spacing w:after="0"/>
        <w:ind w:left="0"/>
        <w:jc w:val="both"/>
      </w:pPr>
      <w:r>
        <w:rPr>
          <w:rFonts w:ascii="Times New Roman"/>
          <w:b w:val="false"/>
          <w:i w:val="false"/>
          <w:color w:val="000000"/>
          <w:sz w:val="28"/>
        </w:rPr>
        <w:t xml:space="preserve">
      Қызметі ерікті тоқтатылатын бейрезидент-банк филиалының тарату комиссиясы "Қазақстан Республикасындағы банктер және банк қызметі туралы" 1995 жылғы 31 тамыздағы Қазақстан Республикасы Заңының 69-бабының </w:t>
      </w:r>
      <w:r>
        <w:rPr>
          <w:rFonts w:ascii="Times New Roman"/>
          <w:b w:val="false"/>
          <w:i w:val="false"/>
          <w:color w:val="000000"/>
          <w:sz w:val="28"/>
        </w:rPr>
        <w:t>6-тармағында</w:t>
      </w:r>
      <w:r>
        <w:rPr>
          <w:rFonts w:ascii="Times New Roman"/>
          <w:b w:val="false"/>
          <w:i w:val="false"/>
          <w:color w:val="000000"/>
          <w:sz w:val="28"/>
        </w:rPr>
        <w:t xml:space="preserve"> белгіленген мерзімдерде уәкілетті органға тарату туралы бекітілген есептің, сондай-ақ Қазақстан Республикасы бейрезидент-банкі филиалының қызметін тоқтататын міндеттемелер мен активтері туралы тарату есебінің көшірмесін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Қаржы нарығын реттеу және дамыту агенттігі Басқармасының 24.02.2021 </w:t>
      </w:r>
      <w:r>
        <w:rPr>
          <w:rFonts w:ascii="Times New Roman"/>
          <w:b w:val="false"/>
          <w:i w:val="false"/>
          <w:color w:val="00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110" w:id="72"/>
    <w:p>
      <w:pPr>
        <w:spacing w:after="0"/>
        <w:ind w:left="0"/>
        <w:jc w:val="both"/>
      </w:pPr>
      <w:r>
        <w:rPr>
          <w:rFonts w:ascii="Times New Roman"/>
          <w:b w:val="false"/>
          <w:i w:val="false"/>
          <w:color w:val="000000"/>
          <w:sz w:val="28"/>
        </w:rPr>
        <w:t>
      16. Мыналардың:</w:t>
      </w:r>
    </w:p>
    <w:bookmarkEnd w:id="72"/>
    <w:bookmarkStart w:name="z111" w:id="73"/>
    <w:p>
      <w:pPr>
        <w:spacing w:after="0"/>
        <w:ind w:left="0"/>
        <w:jc w:val="both"/>
      </w:pPr>
      <w:r>
        <w:rPr>
          <w:rFonts w:ascii="Times New Roman"/>
          <w:b w:val="false"/>
          <w:i w:val="false"/>
          <w:color w:val="000000"/>
          <w:sz w:val="28"/>
        </w:rPr>
        <w:t xml:space="preserve">
      1) "Ерікті және мәжбүрлеп таратылатын банктердің тарату комиссиясының есеп және қосымша ақпарат беру нысандарын, мерзімдері мен кезеңділігін бекіту туралы" Қазақстан Республикасы Ұлттық Банкі Басқармасының 2015 жылғы 19 желтоқсандағы № 227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13057 болып тіркелген, 2016 жылғы 26 ақпанда "Әділет" ақпараттық-құқықтық жүйесінде жарияланған);</w:t>
      </w:r>
    </w:p>
    <w:bookmarkEnd w:id="73"/>
    <w:bookmarkStart w:name="z112" w:id="74"/>
    <w:p>
      <w:pPr>
        <w:spacing w:after="0"/>
        <w:ind w:left="0"/>
        <w:jc w:val="both"/>
      </w:pPr>
      <w:r>
        <w:rPr>
          <w:rFonts w:ascii="Times New Roman"/>
          <w:b w:val="false"/>
          <w:i w:val="false"/>
          <w:color w:val="000000"/>
          <w:sz w:val="28"/>
        </w:rPr>
        <w:t xml:space="preserve">
      2 "Ерікті түрде және мәжбүрлеп таратылатын банктердің тарату комиссиясының есептері мен қосымша ақпаратының нысандарын, ұсыну мерзімдерін және кезеңділігін бекіту туралы" Қазақстан Республикасы Ұлттық Банкі Басқармасының 2015 жылғы 19 желтоқсандағы № 227 қаулысына өзгерістер енгізу туралы" Қазақстан Республикасы Ұлттық Банкі Басқармасының 2019 жылғы 2 мамырдағы № 71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18683 болып тіркелген, 2019 жылғы 30 мамырда Қазақстан Республикасы нормативтік құқықтық актілерінің эталондық бақылау банкінде жарияланған) күші жойылды деп танылсын.</w:t>
      </w:r>
    </w:p>
    <w:bookmarkEnd w:id="74"/>
    <w:bookmarkStart w:name="z113" w:id="75"/>
    <w:p>
      <w:pPr>
        <w:spacing w:after="0"/>
        <w:ind w:left="0"/>
        <w:jc w:val="both"/>
      </w:pPr>
      <w:r>
        <w:rPr>
          <w:rFonts w:ascii="Times New Roman"/>
          <w:b w:val="false"/>
          <w:i w:val="false"/>
          <w:color w:val="000000"/>
          <w:sz w:val="28"/>
        </w:rPr>
        <w:t>
      17. Банктерді реттеу департаменті Қазақстан Республикасының заңнамасында белгіленген тәртіппен:</w:t>
      </w:r>
    </w:p>
    <w:bookmarkEnd w:id="75"/>
    <w:bookmarkStart w:name="z114" w:id="76"/>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6"/>
    <w:bookmarkStart w:name="z115" w:id="77"/>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77"/>
    <w:bookmarkStart w:name="z116" w:id="78"/>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8"/>
    <w:bookmarkStart w:name="z117" w:id="79"/>
    <w:p>
      <w:pPr>
        <w:spacing w:after="0"/>
        <w:ind w:left="0"/>
        <w:jc w:val="both"/>
      </w:pPr>
      <w:r>
        <w:rPr>
          <w:rFonts w:ascii="Times New Roman"/>
          <w:b w:val="false"/>
          <w:i w:val="false"/>
          <w:color w:val="000000"/>
          <w:sz w:val="28"/>
        </w:rPr>
        <w:t>
      18.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9"/>
    <w:bookmarkStart w:name="z118" w:id="80"/>
    <w:p>
      <w:pPr>
        <w:spacing w:after="0"/>
        <w:ind w:left="0"/>
        <w:jc w:val="both"/>
      </w:pPr>
      <w:r>
        <w:rPr>
          <w:rFonts w:ascii="Times New Roman"/>
          <w:b w:val="false"/>
          <w:i w:val="false"/>
          <w:color w:val="000000"/>
          <w:sz w:val="28"/>
        </w:rPr>
        <w:t>
      19. Осы қаулы алғашқы ресми жарияланған күнінен кейін күнтізбелік он күн өткен соң қолданысқа енгізіледі.</w:t>
      </w:r>
    </w:p>
    <w:bookmarkEnd w:id="8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w:t>
      </w:r>
    </w:p>
    <w:p>
      <w:pPr>
        <w:spacing w:after="0"/>
        <w:ind w:left="0"/>
        <w:jc w:val="both"/>
      </w:pPr>
      <w:r>
        <w:rPr>
          <w:rFonts w:ascii="Times New Roman"/>
          <w:b w:val="false"/>
          <w:i w:val="false"/>
          <w:color w:val="000000"/>
          <w:sz w:val="28"/>
        </w:rPr>
        <w:t>
      және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1-қосымша</w:t>
            </w:r>
          </w:p>
        </w:tc>
      </w:tr>
    </w:tbl>
    <w:bookmarkStart w:name="z126" w:id="81"/>
    <w:p>
      <w:pPr>
        <w:spacing w:after="0"/>
        <w:ind w:left="0"/>
        <w:jc w:val="left"/>
      </w:pPr>
      <w:r>
        <w:rPr>
          <w:rFonts w:ascii="Times New Roman"/>
          <w:b/>
          <w:i w:val="false"/>
          <w:color w:val="000000"/>
        </w:rPr>
        <w:t xml:space="preserve"> Әкімшілік деректер жинауға арналған нысан</w:t>
      </w:r>
    </w:p>
    <w:bookmarkEnd w:id="81"/>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 ресурсында орналастырылған</w:t>
      </w:r>
    </w:p>
    <w:bookmarkStart w:name="z129" w:id="82"/>
    <w:p>
      <w:pPr>
        <w:spacing w:after="0"/>
        <w:ind w:left="0"/>
        <w:jc w:val="left"/>
      </w:pPr>
      <w:r>
        <w:rPr>
          <w:rFonts w:ascii="Times New Roman"/>
          <w:b/>
          <w:i w:val="false"/>
          <w:color w:val="000000"/>
        </w:rPr>
        <w:t xml:space="preserve"> Таратылатын банктің балансы</w:t>
      </w:r>
    </w:p>
    <w:bookmarkEnd w:id="82"/>
    <w:p>
      <w:pPr>
        <w:spacing w:after="0"/>
        <w:ind w:left="0"/>
        <w:jc w:val="both"/>
      </w:pPr>
      <w:r>
        <w:rPr>
          <w:rFonts w:ascii="Times New Roman"/>
          <w:b w:val="false"/>
          <w:i w:val="false"/>
          <w:color w:val="000000"/>
          <w:sz w:val="28"/>
        </w:rPr>
        <w:t>
      Әкімшілік деректер нысанының индексі: F1-LKB</w:t>
      </w:r>
    </w:p>
    <w:p>
      <w:pPr>
        <w:spacing w:after="0"/>
        <w:ind w:left="0"/>
        <w:jc w:val="both"/>
      </w:pPr>
      <w:r>
        <w:rPr>
          <w:rFonts w:ascii="Times New Roman"/>
          <w:b w:val="false"/>
          <w:i w:val="false"/>
          <w:color w:val="000000"/>
          <w:sz w:val="28"/>
        </w:rPr>
        <w:t>
      Кезеңділігі: ай сайынғы, жартыжылдық, жылдық</w:t>
      </w:r>
    </w:p>
    <w:p>
      <w:pPr>
        <w:spacing w:after="0"/>
        <w:ind w:left="0"/>
        <w:jc w:val="both"/>
      </w:pPr>
      <w:r>
        <w:rPr>
          <w:rFonts w:ascii="Times New Roman"/>
          <w:b w:val="false"/>
          <w:i w:val="false"/>
          <w:color w:val="000000"/>
          <w:sz w:val="28"/>
        </w:rPr>
        <w:t>
      Есепті кезең: 20____ "____" "__________" жағдай бойынша</w:t>
      </w:r>
    </w:p>
    <w:p>
      <w:pPr>
        <w:spacing w:after="0"/>
        <w:ind w:left="0"/>
        <w:jc w:val="both"/>
      </w:pPr>
      <w:r>
        <w:rPr>
          <w:rFonts w:ascii="Times New Roman"/>
          <w:b w:val="false"/>
          <w:i w:val="false"/>
          <w:color w:val="000000"/>
          <w:sz w:val="28"/>
        </w:rPr>
        <w:t>
      Ақпаратты ұсынатын тұлғалар тобы: ерікті және мәжбүрлеп таратылатын банктің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кешіктірілмей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кешіктірілмей ұсынылады;</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кешіктірілмей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жағдай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банктегі қаражат және оның баламалары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 есептелген сыйақы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берілген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 материалдық емес активтер және басқа да қорлар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 және салымдары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түрлерін жүзеге асыратын ұйымдардан алынған қарыздар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қаражаты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пайда (өтелмеген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 </w:t>
      </w:r>
    </w:p>
    <w:p>
      <w:pPr>
        <w:spacing w:after="0"/>
        <w:ind w:left="0"/>
        <w:jc w:val="both"/>
      </w:pPr>
      <w:r>
        <w:rPr>
          <w:rFonts w:ascii="Times New Roman"/>
          <w:b w:val="false"/>
          <w:i w:val="false"/>
          <w:color w:val="000000"/>
          <w:sz w:val="28"/>
        </w:rPr>
        <w:t xml:space="preserve">
      Телефоны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w:t>
            </w:r>
            <w:r>
              <w:br/>
            </w:r>
            <w:r>
              <w:rPr>
                <w:rFonts w:ascii="Times New Roman"/>
                <w:b w:val="false"/>
                <w:i w:val="false"/>
                <w:color w:val="000000"/>
                <w:sz w:val="20"/>
              </w:rPr>
              <w:t xml:space="preserve">балансы нысанына </w:t>
            </w:r>
            <w:r>
              <w:br/>
            </w:r>
            <w:r>
              <w:rPr>
                <w:rFonts w:ascii="Times New Roman"/>
                <w:b w:val="false"/>
                <w:i w:val="false"/>
                <w:color w:val="000000"/>
                <w:sz w:val="20"/>
              </w:rPr>
              <w:t>қосымша</w:t>
            </w:r>
          </w:p>
        </w:tc>
      </w:tr>
    </w:tbl>
    <w:bookmarkStart w:name="z159" w:id="83"/>
    <w:p>
      <w:pPr>
        <w:spacing w:after="0"/>
        <w:ind w:left="0"/>
        <w:jc w:val="left"/>
      </w:pPr>
      <w:r>
        <w:rPr>
          <w:rFonts w:ascii="Times New Roman"/>
          <w:b/>
          <w:i w:val="false"/>
          <w:color w:val="000000"/>
        </w:rPr>
        <w:t xml:space="preserve"> Әкімшілік деректер нысанын толтыру бойынша түсіндірме </w:t>
      </w:r>
    </w:p>
    <w:bookmarkEnd w:id="83"/>
    <w:bookmarkStart w:name="z160" w:id="84"/>
    <w:p>
      <w:pPr>
        <w:spacing w:after="0"/>
        <w:ind w:left="0"/>
        <w:jc w:val="left"/>
      </w:pPr>
      <w:r>
        <w:rPr>
          <w:rFonts w:ascii="Times New Roman"/>
          <w:b/>
          <w:i w:val="false"/>
          <w:color w:val="000000"/>
        </w:rPr>
        <w:t xml:space="preserve"> Таратылатын банктің балансы</w:t>
      </w:r>
    </w:p>
    <w:bookmarkEnd w:id="84"/>
    <w:bookmarkStart w:name="z161" w:id="85"/>
    <w:p>
      <w:pPr>
        <w:spacing w:after="0"/>
        <w:ind w:left="0"/>
        <w:jc w:val="left"/>
      </w:pPr>
      <w:r>
        <w:rPr>
          <w:rFonts w:ascii="Times New Roman"/>
          <w:b/>
          <w:i w:val="false"/>
          <w:color w:val="000000"/>
        </w:rPr>
        <w:t xml:space="preserve"> (индексі: F1-LKB, кезеңділігі: ай сайын, жартыжылдық, жылдық)</w:t>
      </w:r>
    </w:p>
    <w:bookmarkEnd w:id="85"/>
    <w:bookmarkStart w:name="z162" w:id="86"/>
    <w:p>
      <w:pPr>
        <w:spacing w:after="0"/>
        <w:ind w:left="0"/>
        <w:jc w:val="left"/>
      </w:pPr>
      <w:r>
        <w:rPr>
          <w:rFonts w:ascii="Times New Roman"/>
          <w:b/>
          <w:i w:val="false"/>
          <w:color w:val="000000"/>
        </w:rPr>
        <w:t xml:space="preserve"> 1-тарау. Жалпы ережелер</w:t>
      </w:r>
    </w:p>
    <w:bookmarkEnd w:id="86"/>
    <w:bookmarkStart w:name="z163" w:id="87"/>
    <w:p>
      <w:pPr>
        <w:spacing w:after="0"/>
        <w:ind w:left="0"/>
        <w:jc w:val="both"/>
      </w:pPr>
      <w:r>
        <w:rPr>
          <w:rFonts w:ascii="Times New Roman"/>
          <w:b w:val="false"/>
          <w:i w:val="false"/>
          <w:color w:val="000000"/>
          <w:sz w:val="28"/>
        </w:rPr>
        <w:t xml:space="preserve">
      1. Осы әкімшілік деректер нысанын толтыру бойынша түсіндірме (бұдан әрі – Түсіндірме) "Таратылатын банктің балансы" нысанын (бұдан әрі – Нысан) толтыру бойынша бірыңғай талаптарды айқындайды. </w:t>
      </w:r>
    </w:p>
    <w:bookmarkEnd w:id="87"/>
    <w:bookmarkStart w:name="z164" w:id="8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88"/>
    <w:bookmarkStart w:name="z165" w:id="89"/>
    <w:p>
      <w:pPr>
        <w:spacing w:after="0"/>
        <w:ind w:left="0"/>
        <w:jc w:val="both"/>
      </w:pPr>
      <w:r>
        <w:rPr>
          <w:rFonts w:ascii="Times New Roman"/>
          <w:b w:val="false"/>
          <w:i w:val="false"/>
          <w:color w:val="000000"/>
          <w:sz w:val="28"/>
        </w:rPr>
        <w:t>
      3. Нысанды жасау кезінде пайдаланылатын өлшем бірлігі теңгемен белгіленеді.</w:t>
      </w:r>
    </w:p>
    <w:bookmarkEnd w:id="89"/>
    <w:bookmarkStart w:name="z166" w:id="90"/>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90"/>
    <w:bookmarkStart w:name="z167" w:id="91"/>
    <w:p>
      <w:pPr>
        <w:spacing w:after="0"/>
        <w:ind w:left="0"/>
        <w:jc w:val="left"/>
      </w:pPr>
      <w:r>
        <w:rPr>
          <w:rFonts w:ascii="Times New Roman"/>
          <w:b/>
          <w:i w:val="false"/>
          <w:color w:val="000000"/>
        </w:rPr>
        <w:t xml:space="preserve"> 2-тарау. Нысанды толтыру бойынша түсіндірме</w:t>
      </w:r>
    </w:p>
    <w:bookmarkEnd w:id="91"/>
    <w:bookmarkStart w:name="z168" w:id="92"/>
    <w:p>
      <w:pPr>
        <w:spacing w:after="0"/>
        <w:ind w:left="0"/>
        <w:jc w:val="both"/>
      </w:pPr>
      <w:r>
        <w:rPr>
          <w:rFonts w:ascii="Times New Roman"/>
          <w:b w:val="false"/>
          <w:i w:val="false"/>
          <w:color w:val="000000"/>
          <w:sz w:val="28"/>
        </w:rPr>
        <w:t>
      5. 2-бағанда тарату балансы бабының атауы көрсетіледі.</w:t>
      </w:r>
    </w:p>
    <w:bookmarkEnd w:id="92"/>
    <w:bookmarkStart w:name="z169" w:id="93"/>
    <w:p>
      <w:pPr>
        <w:spacing w:after="0"/>
        <w:ind w:left="0"/>
        <w:jc w:val="both"/>
      </w:pPr>
      <w:r>
        <w:rPr>
          <w:rFonts w:ascii="Times New Roman"/>
          <w:b w:val="false"/>
          <w:i w:val="false"/>
          <w:color w:val="000000"/>
          <w:sz w:val="28"/>
        </w:rPr>
        <w:t>
      6. 3-бағанда тарату балансы баптарының сомасы көрсетіледі.</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2-қосымша</w:t>
            </w:r>
          </w:p>
        </w:tc>
      </w:tr>
    </w:tbl>
    <w:bookmarkStart w:name="z171" w:id="94"/>
    <w:p>
      <w:pPr>
        <w:spacing w:after="0"/>
        <w:ind w:left="0"/>
        <w:jc w:val="left"/>
      </w:pPr>
      <w:r>
        <w:rPr>
          <w:rFonts w:ascii="Times New Roman"/>
          <w:b/>
          <w:i w:val="false"/>
          <w:color w:val="000000"/>
        </w:rPr>
        <w:t xml:space="preserve"> Әкімшілік деректер жинауға арналған нысан</w:t>
      </w:r>
    </w:p>
    <w:bookmarkEnd w:id="94"/>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 ресурсында орналастырылған</w:t>
      </w:r>
    </w:p>
    <w:bookmarkStart w:name="z174" w:id="95"/>
    <w:p>
      <w:pPr>
        <w:spacing w:after="0"/>
        <w:ind w:left="0"/>
        <w:jc w:val="left"/>
      </w:pPr>
      <w:r>
        <w:rPr>
          <w:rFonts w:ascii="Times New Roman"/>
          <w:b/>
          <w:i w:val="false"/>
          <w:color w:val="000000"/>
        </w:rPr>
        <w:t xml:space="preserve"> Таратылатын банктің баланстан тыс шоттары бойынша есеп</w:t>
      </w:r>
    </w:p>
    <w:bookmarkEnd w:id="95"/>
    <w:p>
      <w:pPr>
        <w:spacing w:after="0"/>
        <w:ind w:left="0"/>
        <w:jc w:val="both"/>
      </w:pPr>
      <w:r>
        <w:rPr>
          <w:rFonts w:ascii="Times New Roman"/>
          <w:b w:val="false"/>
          <w:i w:val="false"/>
          <w:color w:val="000000"/>
          <w:sz w:val="28"/>
        </w:rPr>
        <w:t>
      Әкімшілік деректер нысанының индексі: F2-LKB</w:t>
      </w:r>
    </w:p>
    <w:p>
      <w:pPr>
        <w:spacing w:after="0"/>
        <w:ind w:left="0"/>
        <w:jc w:val="both"/>
      </w:pPr>
      <w:r>
        <w:rPr>
          <w:rFonts w:ascii="Times New Roman"/>
          <w:b w:val="false"/>
          <w:i w:val="false"/>
          <w:color w:val="000000"/>
          <w:sz w:val="28"/>
        </w:rPr>
        <w:t>
      Кезеңділігі: ай сайынғы, жартыжылдық, жылдық</w:t>
      </w:r>
    </w:p>
    <w:p>
      <w:pPr>
        <w:spacing w:after="0"/>
        <w:ind w:left="0"/>
        <w:jc w:val="both"/>
      </w:pPr>
      <w:r>
        <w:rPr>
          <w:rFonts w:ascii="Times New Roman"/>
          <w:b w:val="false"/>
          <w:i w:val="false"/>
          <w:color w:val="000000"/>
          <w:sz w:val="28"/>
        </w:rPr>
        <w:t>
      Есепті кезең: 20____ "____" "__________" жағдай бойынша</w:t>
      </w:r>
    </w:p>
    <w:p>
      <w:pPr>
        <w:spacing w:after="0"/>
        <w:ind w:left="0"/>
        <w:jc w:val="both"/>
      </w:pPr>
      <w:r>
        <w:rPr>
          <w:rFonts w:ascii="Times New Roman"/>
          <w:b w:val="false"/>
          <w:i w:val="false"/>
          <w:color w:val="000000"/>
          <w:sz w:val="28"/>
        </w:rPr>
        <w:t>
      Ақпаратты ұсынатын тұлғалар тобы: ерікті және мәжбүрлеп таратылатын банктің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кешіктірілмей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кешіктірілмей ұсынылады;</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кешіктірілмей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күнгі жағдай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жағдай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(5-баған – 4-баған)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6000-6500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6050-6550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6080-6580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Борышкерге форфейтинг операциялары бойынша талаптар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6100-6600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мен қарыздарды орналастыру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6130-6630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жылжымайтын салымдары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6150-6650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Болашақта салымдар мен қарыздарды алу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6180-6680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 бойынша ықтимал талаптар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6200-6700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 бойынша және өзге де туынды қаржы құралдары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6300-6800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сату бойынша және өзге де туынды қаржы құралдары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6400-6900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құндылықтарды сатып алу-сату бойынша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күнгі жағдай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жағдай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(9-баған – 8-баған)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Мекенжайы_______________________ </w:t>
      </w:r>
    </w:p>
    <w:p>
      <w:pPr>
        <w:spacing w:after="0"/>
        <w:ind w:left="0"/>
        <w:jc w:val="both"/>
      </w:pPr>
      <w:r>
        <w:rPr>
          <w:rFonts w:ascii="Times New Roman"/>
          <w:b w:val="false"/>
          <w:i w:val="false"/>
          <w:color w:val="000000"/>
          <w:sz w:val="28"/>
        </w:rPr>
        <w:t xml:space="preserve">
      Телефоны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w:t>
            </w:r>
            <w:r>
              <w:br/>
            </w:r>
            <w:r>
              <w:rPr>
                <w:rFonts w:ascii="Times New Roman"/>
                <w:b w:val="false"/>
                <w:i w:val="false"/>
                <w:color w:val="000000"/>
                <w:sz w:val="20"/>
              </w:rPr>
              <w:t xml:space="preserve">баланстан тыс шоттары </w:t>
            </w:r>
            <w:r>
              <w:br/>
            </w:r>
            <w:r>
              <w:rPr>
                <w:rFonts w:ascii="Times New Roman"/>
                <w:b w:val="false"/>
                <w:i w:val="false"/>
                <w:color w:val="000000"/>
                <w:sz w:val="20"/>
              </w:rPr>
              <w:t xml:space="preserve">бойынша есеп нысанына </w:t>
            </w:r>
            <w:r>
              <w:br/>
            </w:r>
            <w:r>
              <w:rPr>
                <w:rFonts w:ascii="Times New Roman"/>
                <w:b w:val="false"/>
                <w:i w:val="false"/>
                <w:color w:val="000000"/>
                <w:sz w:val="20"/>
              </w:rPr>
              <w:t>қосымша</w:t>
            </w:r>
          </w:p>
        </w:tc>
      </w:tr>
    </w:tbl>
    <w:bookmarkStart w:name="z205" w:id="9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96"/>
    <w:bookmarkStart w:name="z206" w:id="97"/>
    <w:p>
      <w:pPr>
        <w:spacing w:after="0"/>
        <w:ind w:left="0"/>
        <w:jc w:val="left"/>
      </w:pPr>
      <w:r>
        <w:rPr>
          <w:rFonts w:ascii="Times New Roman"/>
          <w:b/>
          <w:i w:val="false"/>
          <w:color w:val="000000"/>
        </w:rPr>
        <w:t xml:space="preserve"> Таратылатын банктің баланстан тыс шоттары бойынша есеп (индекс: F2-LKB, кезеңділігі: ай сайын, жартыжылдық, жылдық)</w:t>
      </w:r>
    </w:p>
    <w:bookmarkEnd w:id="97"/>
    <w:bookmarkStart w:name="z208" w:id="98"/>
    <w:p>
      <w:pPr>
        <w:spacing w:after="0"/>
        <w:ind w:left="0"/>
        <w:jc w:val="left"/>
      </w:pPr>
      <w:r>
        <w:rPr>
          <w:rFonts w:ascii="Times New Roman"/>
          <w:b/>
          <w:i w:val="false"/>
          <w:color w:val="000000"/>
        </w:rPr>
        <w:t xml:space="preserve"> 1-тарау. Жалпы ережелер</w:t>
      </w:r>
    </w:p>
    <w:bookmarkEnd w:id="98"/>
    <w:bookmarkStart w:name="z209" w:id="9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баланстан тыс шоттары бойынша есеп" нысанын (бұдан әрі − Нысан) толтыру бойынша бірыңғай талаптарды айқындайды.</w:t>
      </w:r>
    </w:p>
    <w:bookmarkEnd w:id="99"/>
    <w:bookmarkStart w:name="z210" w:id="10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0"/>
    <w:bookmarkStart w:name="z211" w:id="101"/>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01"/>
    <w:bookmarkStart w:name="z212" w:id="102"/>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102"/>
    <w:bookmarkStart w:name="z213" w:id="103"/>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End w:id="103"/>
    <w:bookmarkStart w:name="z214" w:id="104"/>
    <w:p>
      <w:pPr>
        <w:spacing w:after="0"/>
        <w:ind w:left="0"/>
        <w:jc w:val="both"/>
      </w:pPr>
      <w:r>
        <w:rPr>
          <w:rFonts w:ascii="Times New Roman"/>
          <w:b w:val="false"/>
          <w:i w:val="false"/>
          <w:color w:val="000000"/>
          <w:sz w:val="28"/>
        </w:rPr>
        <w:t>
      4. Тарату комиссиясы нысанды есепті кезеңінің соңындағы жағдай бойынша жасайды. Нысанда деректер мың теңгемен толтырылады. 500 (бес жүз) теңгеден кіші сома 0 (нөльге) дейін дөңгелектенеді, ал 500 (бес жүз) теңгеге тең және одан жоғары сома 1000 (мың) теңгеге дейін дөңгелектенеді.</w:t>
      </w:r>
    </w:p>
    <w:bookmarkEnd w:id="104"/>
    <w:bookmarkStart w:name="z215" w:id="105"/>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05"/>
    <w:bookmarkStart w:name="z216" w:id="106"/>
    <w:p>
      <w:pPr>
        <w:spacing w:after="0"/>
        <w:ind w:left="0"/>
        <w:jc w:val="left"/>
      </w:pPr>
      <w:r>
        <w:rPr>
          <w:rFonts w:ascii="Times New Roman"/>
          <w:b/>
          <w:i w:val="false"/>
          <w:color w:val="000000"/>
        </w:rPr>
        <w:t xml:space="preserve"> 2-тарау. Есептің нысанын толтыру бойынша түсіндірме</w:t>
      </w:r>
    </w:p>
    <w:bookmarkEnd w:id="106"/>
    <w:bookmarkStart w:name="z217" w:id="107"/>
    <w:p>
      <w:pPr>
        <w:spacing w:after="0"/>
        <w:ind w:left="0"/>
        <w:jc w:val="both"/>
      </w:pPr>
      <w:r>
        <w:rPr>
          <w:rFonts w:ascii="Times New Roman"/>
          <w:b w:val="false"/>
          <w:i w:val="false"/>
          <w:color w:val="000000"/>
          <w:sz w:val="28"/>
        </w:rPr>
        <w:t>
      6. Жартыжылдық есепті жасау кезінде Нысан маусым үшін бөлек және бірінші жартыжылдық үшін бөлек жасалады.</w:t>
      </w:r>
    </w:p>
    <w:bookmarkEnd w:id="107"/>
    <w:bookmarkStart w:name="z218" w:id="108"/>
    <w:p>
      <w:pPr>
        <w:spacing w:after="0"/>
        <w:ind w:left="0"/>
        <w:jc w:val="both"/>
      </w:pPr>
      <w:r>
        <w:rPr>
          <w:rFonts w:ascii="Times New Roman"/>
          <w:b w:val="false"/>
          <w:i w:val="false"/>
          <w:color w:val="000000"/>
          <w:sz w:val="28"/>
        </w:rPr>
        <w:t>
      7. Жылдық есепті жасау кезінде Нысан желтоқсан үшін бөлек және күнтізбелік жыл үшін бөлек жасалады.</w:t>
      </w:r>
    </w:p>
    <w:bookmarkEnd w:id="108"/>
    <w:bookmarkStart w:name="z219" w:id="109"/>
    <w:p>
      <w:pPr>
        <w:spacing w:after="0"/>
        <w:ind w:left="0"/>
        <w:jc w:val="both"/>
      </w:pPr>
      <w:r>
        <w:rPr>
          <w:rFonts w:ascii="Times New Roman"/>
          <w:b w:val="false"/>
          <w:i w:val="false"/>
          <w:color w:val="000000"/>
          <w:sz w:val="28"/>
        </w:rPr>
        <w:t>
      8. Аралық тарату балансына Нысанды беру кезінде Нысанның 4 және 8-бағандары толтырылмайды, Нысанның 5 және 9-бағандары аралық тарату балансын жасаған күні толтырылады, Нысанның 6 және 10-бағандарында тарату процесі басталғаннан аралық тарату балансын жасалған күнгі деректердің өзгерістері көрсетіледі.</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23.11.2022 </w:t>
      </w:r>
      <w:r>
        <w:rPr>
          <w:rFonts w:ascii="Times New Roman"/>
          <w:b w:val="false"/>
          <w:i w:val="false"/>
          <w:color w:val="ff0000"/>
          <w:sz w:val="28"/>
        </w:rPr>
        <w:t>№ 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деректердің нысаны мына интернет-ресурста орналастырылған: www.finreg.kz</w:t>
      </w:r>
    </w:p>
    <w:p>
      <w:pPr>
        <w:spacing w:after="0"/>
        <w:ind w:left="0"/>
        <w:jc w:val="left"/>
      </w:pPr>
      <w:r>
        <w:rPr>
          <w:rFonts w:ascii="Times New Roman"/>
          <w:b/>
          <w:i w:val="false"/>
          <w:color w:val="000000"/>
        </w:rPr>
        <w:t xml:space="preserve"> Таратылатын банк активтерінің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F3-LKB</w:t>
      </w:r>
    </w:p>
    <w:p>
      <w:pPr>
        <w:spacing w:after="0"/>
        <w:ind w:left="0"/>
        <w:jc w:val="both"/>
      </w:pPr>
      <w:r>
        <w:rPr>
          <w:rFonts w:ascii="Times New Roman"/>
          <w:b w:val="false"/>
          <w:i w:val="false"/>
          <w:color w:val="000000"/>
          <w:sz w:val="28"/>
        </w:rPr>
        <w:t>
      Кезеңділігі: ай сайынғы, жартыжылдық, жылдық</w:t>
      </w:r>
    </w:p>
    <w:p>
      <w:pPr>
        <w:spacing w:after="0"/>
        <w:ind w:left="0"/>
        <w:jc w:val="both"/>
      </w:pPr>
      <w:r>
        <w:rPr>
          <w:rFonts w:ascii="Times New Roman"/>
          <w:b w:val="false"/>
          <w:i w:val="false"/>
          <w:color w:val="000000"/>
          <w:sz w:val="28"/>
        </w:rPr>
        <w:t>
      Есепті кезең: 20____ жылғы "____" "__________" жағдай бойынша</w:t>
      </w:r>
    </w:p>
    <w:p>
      <w:pPr>
        <w:spacing w:after="0"/>
        <w:ind w:left="0"/>
        <w:jc w:val="both"/>
      </w:pPr>
      <w:r>
        <w:rPr>
          <w:rFonts w:ascii="Times New Roman"/>
          <w:b w:val="false"/>
          <w:i w:val="false"/>
          <w:color w:val="000000"/>
          <w:sz w:val="28"/>
        </w:rPr>
        <w:t>
      Ақпарат ұсынатын адамдар тобы: ерікті және мәжбүрлеп таратылатын банктердің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 болмаған кезде-есепті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кезде-есепті айдан кейінгі айдың 8 (сегізінші) күнінен кешіктірмей;</w:t>
      </w:r>
    </w:p>
    <w:p>
      <w:pPr>
        <w:spacing w:after="0"/>
        <w:ind w:left="0"/>
        <w:jc w:val="both"/>
      </w:pPr>
      <w:r>
        <w:rPr>
          <w:rFonts w:ascii="Times New Roman"/>
          <w:b w:val="false"/>
          <w:i w:val="false"/>
          <w:color w:val="000000"/>
          <w:sz w:val="28"/>
        </w:rPr>
        <w:t>
      бірінші жартыжылдықтың есебі:</w:t>
      </w:r>
    </w:p>
    <w:p>
      <w:pPr>
        <w:spacing w:after="0"/>
        <w:ind w:left="0"/>
        <w:jc w:val="both"/>
      </w:pPr>
      <w:r>
        <w:rPr>
          <w:rFonts w:ascii="Times New Roman"/>
          <w:b w:val="false"/>
          <w:i w:val="false"/>
          <w:color w:val="000000"/>
          <w:sz w:val="28"/>
        </w:rPr>
        <w:t>
      тарату комиссиясында бөлімшелер болмаған кезде-6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банкноттар мен монеталар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және ағымдағы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бойынша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етілмеген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кепілмен қамтамасыз етілмеген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және материалдық емес активтер,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(орнатылып жатқан) негізгі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ғимараттар және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ғимараттар бойынша күрделі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 оның ішінде: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түзету шот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деректермен салыстырғанда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есептің күніндегі деректермен салыстырғанда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 баған – 4 баған)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 баған – 5 баған)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 Мекенжайы_______________________ </w:t>
      </w:r>
    </w:p>
    <w:p>
      <w:pPr>
        <w:spacing w:after="0"/>
        <w:ind w:left="0"/>
        <w:jc w:val="both"/>
      </w:pPr>
      <w:r>
        <w:rPr>
          <w:rFonts w:ascii="Times New Roman"/>
          <w:b w:val="false"/>
          <w:i w:val="false"/>
          <w:color w:val="000000"/>
          <w:sz w:val="28"/>
        </w:rPr>
        <w:t xml:space="preserve">
      Телефоны ________________________ </w:t>
      </w:r>
    </w:p>
    <w:p>
      <w:pPr>
        <w:spacing w:after="0"/>
        <w:ind w:left="0"/>
        <w:jc w:val="both"/>
      </w:pPr>
      <w:r>
        <w:rPr>
          <w:rFonts w:ascii="Times New Roman"/>
          <w:b w:val="false"/>
          <w:i w:val="false"/>
          <w:color w:val="000000"/>
          <w:sz w:val="28"/>
        </w:rPr>
        <w:t xml:space="preserve">
      Электрондық поштаның мекенжай ____________________________ </w:t>
      </w:r>
    </w:p>
    <w:p>
      <w:pPr>
        <w:spacing w:after="0"/>
        <w:ind w:left="0"/>
        <w:jc w:val="both"/>
      </w:pPr>
      <w:r>
        <w:rPr>
          <w:rFonts w:ascii="Times New Roman"/>
          <w:b w:val="false"/>
          <w:i w:val="false"/>
          <w:color w:val="000000"/>
          <w:sz w:val="28"/>
        </w:rPr>
        <w:t xml:space="preserve">
      Орындаушы_____________________________________ 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басқа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басқа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(бар болса)       қолы, телефоны</w:t>
      </w:r>
    </w:p>
    <w:p>
      <w:pPr>
        <w:spacing w:after="0"/>
        <w:ind w:left="0"/>
        <w:jc w:val="both"/>
      </w:pPr>
      <w:r>
        <w:rPr>
          <w:rFonts w:ascii="Times New Roman"/>
          <w:b w:val="false"/>
          <w:i w:val="false"/>
          <w:color w:val="000000"/>
          <w:sz w:val="28"/>
        </w:rPr>
        <w:t>
      Күні "____" 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 активтерінің</w:t>
            </w:r>
            <w:r>
              <w:br/>
            </w:r>
            <w:r>
              <w:rPr>
                <w:rFonts w:ascii="Times New Roman"/>
                <w:b w:val="false"/>
                <w:i w:val="false"/>
                <w:color w:val="000000"/>
                <w:sz w:val="20"/>
              </w:rPr>
              <w:t xml:space="preserve">жай-күйі туралы есептің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209" w:id="110"/>
    <w:p>
      <w:pPr>
        <w:spacing w:after="0"/>
        <w:ind w:left="0"/>
        <w:jc w:val="left"/>
      </w:pPr>
      <w:r>
        <w:rPr>
          <w:rFonts w:ascii="Times New Roman"/>
          <w:b/>
          <w:i w:val="false"/>
          <w:color w:val="000000"/>
        </w:rPr>
        <w:t xml:space="preserve"> Әкімшілік деректер нысанын толтыру бойынша түсіндірме</w:t>
      </w:r>
      <w:r>
        <w:br/>
      </w:r>
      <w:r>
        <w:rPr>
          <w:rFonts w:ascii="Times New Roman"/>
          <w:b/>
          <w:i w:val="false"/>
          <w:color w:val="000000"/>
        </w:rPr>
        <w:t xml:space="preserve">Таратылатын банк активтерінің жай-күйі туралы есеп </w:t>
      </w:r>
      <w:r>
        <w:br/>
      </w:r>
      <w:r>
        <w:rPr>
          <w:rFonts w:ascii="Times New Roman"/>
          <w:b/>
          <w:i w:val="false"/>
          <w:color w:val="000000"/>
        </w:rPr>
        <w:t>(индексі: F3-LKB, кезеңділігі: ай сайынғы, жартыжылдық, жылдық)</w:t>
      </w:r>
    </w:p>
    <w:bookmarkEnd w:id="110"/>
    <w:bookmarkStart w:name="z1210" w:id="111"/>
    <w:p>
      <w:pPr>
        <w:spacing w:after="0"/>
        <w:ind w:left="0"/>
        <w:jc w:val="left"/>
      </w:pPr>
      <w:r>
        <w:rPr>
          <w:rFonts w:ascii="Times New Roman"/>
          <w:b/>
          <w:i w:val="false"/>
          <w:color w:val="000000"/>
        </w:rPr>
        <w:t xml:space="preserve"> 1-тарау. Жалпы ережелер</w:t>
      </w:r>
    </w:p>
    <w:bookmarkEnd w:id="111"/>
    <w:bookmarkStart w:name="z1211" w:id="112"/>
    <w:p>
      <w:pPr>
        <w:spacing w:after="0"/>
        <w:ind w:left="0"/>
        <w:jc w:val="both"/>
      </w:pPr>
      <w:r>
        <w:rPr>
          <w:rFonts w:ascii="Times New Roman"/>
          <w:b w:val="false"/>
          <w:i w:val="false"/>
          <w:color w:val="000000"/>
          <w:sz w:val="28"/>
        </w:rPr>
        <w:t>
      1. Әкімшілік деректер нысанын толтыру туралы осы түсіндірме (бұдан әрі - Түсіндірме) "Таратылатын банк активтерінің жай-күйі туралы есеп" нысанын (бұдан әрі – Нысан) толтыру бойынша бірыңғай талаптарды айқындайды.</w:t>
      </w:r>
    </w:p>
    <w:bookmarkEnd w:id="112"/>
    <w:bookmarkStart w:name="z1212" w:id="11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әзірленген.</w:t>
      </w:r>
    </w:p>
    <w:bookmarkEnd w:id="113"/>
    <w:bookmarkStart w:name="z1213" w:id="114"/>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алдыңғы есептің есепті күні алдыңғы есепті күн болып табылады.</w:t>
      </w:r>
    </w:p>
    <w:bookmarkEnd w:id="114"/>
    <w:p>
      <w:pPr>
        <w:spacing w:after="0"/>
        <w:ind w:left="0"/>
        <w:jc w:val="both"/>
      </w:pPr>
      <w:r>
        <w:rPr>
          <w:rFonts w:ascii="Times New Roman"/>
          <w:b w:val="false"/>
          <w:i w:val="false"/>
          <w:color w:val="000000"/>
          <w:sz w:val="28"/>
        </w:rPr>
        <w:t>
      Жартыжылдық есеп бірінші жартыжылдық үшін ұсынылады. Жартыжылдық есептің есепті күні жылдың 1 (бірінші) шілдесі болып табылады. Жартыжылдық есеп үшін есепті кезең 1 (бірінші) қаңтардан бастап 30 (отызыншы) маусым аралығындағы бірінші жартыжылдық болып табылады.</w:t>
      </w:r>
    </w:p>
    <w:p>
      <w:pPr>
        <w:spacing w:after="0"/>
        <w:ind w:left="0"/>
        <w:jc w:val="both"/>
      </w:pPr>
      <w:r>
        <w:rPr>
          <w:rFonts w:ascii="Times New Roman"/>
          <w:b w:val="false"/>
          <w:i w:val="false"/>
          <w:color w:val="000000"/>
          <w:sz w:val="28"/>
        </w:rPr>
        <w:t>
      Жылдық есептің есепті күні есепті жылдан кейінгі жылдың 1 (бірінші) қаңтары болып табылады. Жылдық есеп үшін алдыңғы есепті күн алдыңғы жылдық есептің есепті күні болып табылады.</w:t>
      </w:r>
    </w:p>
    <w:bookmarkStart w:name="z1214" w:id="115"/>
    <w:p>
      <w:pPr>
        <w:spacing w:after="0"/>
        <w:ind w:left="0"/>
        <w:jc w:val="both"/>
      </w:pPr>
      <w:r>
        <w:rPr>
          <w:rFonts w:ascii="Times New Roman"/>
          <w:b w:val="false"/>
          <w:i w:val="false"/>
          <w:color w:val="000000"/>
          <w:sz w:val="28"/>
        </w:rPr>
        <w:t>
      4. Тарату комиссиясы нысанды есепті кезеңнің соңындағы жағдай бойынша жасайды. Нысандағы деректер мың теңгемен толтырылады. 500 (бес жүз) теңгеден төмен сома 0 (нөлге) дейін дөңгелектенеді, ал 500 (бес жүз) теңгеге тең және одан жоғары сома 1000 (мың) теңгеге дейін дөңгелектенеді</w:t>
      </w:r>
    </w:p>
    <w:bookmarkEnd w:id="115"/>
    <w:bookmarkStart w:name="z1215" w:id="116"/>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16"/>
    <w:bookmarkStart w:name="z1216" w:id="117"/>
    <w:p>
      <w:pPr>
        <w:spacing w:after="0"/>
        <w:ind w:left="0"/>
        <w:jc w:val="left"/>
      </w:pPr>
      <w:r>
        <w:rPr>
          <w:rFonts w:ascii="Times New Roman"/>
          <w:b/>
          <w:i w:val="false"/>
          <w:color w:val="000000"/>
        </w:rPr>
        <w:t xml:space="preserve"> 2-тарау. Есеп нысанын толтыру бойынша түсіндірме</w:t>
      </w:r>
    </w:p>
    <w:bookmarkEnd w:id="117"/>
    <w:bookmarkStart w:name="z1217" w:id="118"/>
    <w:p>
      <w:pPr>
        <w:spacing w:after="0"/>
        <w:ind w:left="0"/>
        <w:jc w:val="both"/>
      </w:pPr>
      <w:r>
        <w:rPr>
          <w:rFonts w:ascii="Times New Roman"/>
          <w:b w:val="false"/>
          <w:i w:val="false"/>
          <w:color w:val="000000"/>
          <w:sz w:val="28"/>
        </w:rPr>
        <w:t>
      6. Жартыжылдық есепті қалыптастыру кезінде Нысан маусым үшін бөлек және бірінші жартыжылдық үшін бөлек жасалады.</w:t>
      </w:r>
    </w:p>
    <w:bookmarkEnd w:id="118"/>
    <w:bookmarkStart w:name="z1218" w:id="119"/>
    <w:p>
      <w:pPr>
        <w:spacing w:after="0"/>
        <w:ind w:left="0"/>
        <w:jc w:val="both"/>
      </w:pPr>
      <w:r>
        <w:rPr>
          <w:rFonts w:ascii="Times New Roman"/>
          <w:b w:val="false"/>
          <w:i w:val="false"/>
          <w:color w:val="000000"/>
          <w:sz w:val="28"/>
        </w:rPr>
        <w:t>
      7. Жылдық есепті құру кезінде Нысан желтоқсан үшін бөлек және күнтізбелік жыл үшін бөлек жасалады.</w:t>
      </w:r>
    </w:p>
    <w:bookmarkEnd w:id="119"/>
    <w:bookmarkStart w:name="z1219" w:id="120"/>
    <w:p>
      <w:pPr>
        <w:spacing w:after="0"/>
        <w:ind w:left="0"/>
        <w:jc w:val="both"/>
      </w:pPr>
      <w:r>
        <w:rPr>
          <w:rFonts w:ascii="Times New Roman"/>
          <w:b w:val="false"/>
          <w:i w:val="false"/>
          <w:color w:val="000000"/>
          <w:sz w:val="28"/>
        </w:rPr>
        <w:t xml:space="preserve">
      8. 3-бағанда Нормативтік құқықтық актілерді мемлекеттік тіркеу тізілімінде № 6793 болып тіркелген Қазақстан Республикасы Ұлттық Банкі Басқармасының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2011 жылғы 31 қаңтардағы № 3 </w:t>
      </w:r>
      <w:r>
        <w:rPr>
          <w:rFonts w:ascii="Times New Roman"/>
          <w:b w:val="false"/>
          <w:i w:val="false"/>
          <w:color w:val="000000"/>
          <w:sz w:val="28"/>
        </w:rPr>
        <w:t>қаулысында</w:t>
      </w:r>
      <w:r>
        <w:rPr>
          <w:rFonts w:ascii="Times New Roman"/>
          <w:b w:val="false"/>
          <w:i w:val="false"/>
          <w:color w:val="000000"/>
          <w:sz w:val="28"/>
        </w:rPr>
        <w:t xml:space="preserve"> көзделген баланстық шоттардың нөмірлері көрсетіледі.</w:t>
      </w:r>
    </w:p>
    <w:bookmarkEnd w:id="120"/>
    <w:bookmarkStart w:name="z1220" w:id="121"/>
    <w:p>
      <w:pPr>
        <w:spacing w:after="0"/>
        <w:ind w:left="0"/>
        <w:jc w:val="both"/>
      </w:pPr>
      <w:r>
        <w:rPr>
          <w:rFonts w:ascii="Times New Roman"/>
          <w:b w:val="false"/>
          <w:i w:val="false"/>
          <w:color w:val="000000"/>
          <w:sz w:val="28"/>
        </w:rPr>
        <w:t>
      9. "Резервтер (провизиялар)", "Теріс түзету шоты", "Есептелген амортизация" жолдары олар әділ құны бойынша қайта бағалаумен байланысты активтер бойынша болатын жағдайда толтырылады.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Әкімшілік деректер жинауға арналған нысан</w:t>
      </w:r>
    </w:p>
    <w:p>
      <w:pPr>
        <w:spacing w:after="0"/>
        <w:ind w:left="0"/>
        <w:jc w:val="both"/>
      </w:pPr>
      <w:r>
        <w:rPr>
          <w:rFonts w:ascii="Times New Roman"/>
          <w:b w:val="false"/>
          <w:i w:val="false"/>
          <w:color w:val="000000"/>
          <w:sz w:val="28"/>
        </w:rPr>
        <w:t>
      Қайда ұсынылады: қаржы нарығы мен қаржы ұйымдарын мемлекеттік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интернет-ресурсе: www.fіnreg.kz орналастырылған.</w:t>
      </w:r>
    </w:p>
    <w:bookmarkStart w:name="z275" w:id="122"/>
    <w:p>
      <w:pPr>
        <w:spacing w:after="0"/>
        <w:ind w:left="0"/>
        <w:jc w:val="left"/>
      </w:pPr>
      <w:r>
        <w:rPr>
          <w:rFonts w:ascii="Times New Roman"/>
          <w:b/>
          <w:i w:val="false"/>
          <w:color w:val="000000"/>
        </w:rPr>
        <w:t xml:space="preserve"> Таратылатын банк міндеттемелерінің жай-күйі туралы есеп</w:t>
      </w:r>
    </w:p>
    <w:bookmarkEnd w:id="122"/>
    <w:p>
      <w:pPr>
        <w:spacing w:after="0"/>
        <w:ind w:left="0"/>
        <w:jc w:val="both"/>
      </w:pPr>
      <w:r>
        <w:rPr>
          <w:rFonts w:ascii="Times New Roman"/>
          <w:b w:val="false"/>
          <w:i w:val="false"/>
          <w:color w:val="000000"/>
          <w:sz w:val="28"/>
        </w:rPr>
        <w:t>
      Әкімшілік деректер нысанының индексі: F4-LKB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ерікті және мәжбүрлеп таратылатын банктердің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біріншіжартыжылдық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кезде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кезде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кезде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бекітілген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 бекітілген күніндегі деректермен салыстырғанда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күндегі деректермен салыстырғанда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(5-баған - 3-баған)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(5-баған - 4-баған)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 талаптарының әрбір кезегі бөлігінде уәкілетті орган "Қазақстан Республикасындағы банктер және банк қызметі туралы" 1995 жылғы 31 тамыздағы Қазақстан Республикасының Заңы 73-бабының </w:t>
            </w:r>
            <w:r>
              <w:rPr>
                <w:rFonts w:ascii="Times New Roman"/>
                <w:b w:val="false"/>
                <w:i w:val="false"/>
                <w:color w:val="000000"/>
                <w:sz w:val="20"/>
              </w:rPr>
              <w:t>4-тармағына</w:t>
            </w:r>
            <w:r>
              <w:rPr>
                <w:rFonts w:ascii="Times New Roman"/>
                <w:b w:val="false"/>
                <w:i w:val="false"/>
                <w:color w:val="000000"/>
                <w:sz w:val="20"/>
              </w:rPr>
              <w:t xml:space="preserve"> сәйкес бекіткен кредиторлар талаптарының тізіліміне (бұдан әрі - кредиторлар талаптарының тізілімі) сәйкес кредиторлардың алдындағы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тізіліміне енгізілмеген басқа кредиторлардың алдындағы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өндірісінің ағымдағы берешегі,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қызметкерлерінің алдында еңбекақы төлеу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салық және бюджетке төленетін басқа да міндетті төлемдер бойынша банктің тарату комиссиясының берешегі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 оның ішінде талап етілмеген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 (ай, жыл) өтелген, оның ішінде: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талаптарды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нотариустың депозитіне аударумен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 Мекенжайы _______________________ </w:t>
      </w:r>
    </w:p>
    <w:p>
      <w:pPr>
        <w:spacing w:after="0"/>
        <w:ind w:left="0"/>
        <w:jc w:val="both"/>
      </w:pPr>
      <w:r>
        <w:rPr>
          <w:rFonts w:ascii="Times New Roman"/>
          <w:b w:val="false"/>
          <w:i w:val="false"/>
          <w:color w:val="000000"/>
          <w:sz w:val="28"/>
        </w:rPr>
        <w:t xml:space="preserve">
      Телефоны ________________________ </w:t>
      </w:r>
    </w:p>
    <w:p>
      <w:pPr>
        <w:spacing w:after="0"/>
        <w:ind w:left="0"/>
        <w:jc w:val="both"/>
      </w:pPr>
      <w:r>
        <w:rPr>
          <w:rFonts w:ascii="Times New Roman"/>
          <w:b w:val="false"/>
          <w:i w:val="false"/>
          <w:color w:val="000000"/>
          <w:sz w:val="28"/>
        </w:rPr>
        <w:t xml:space="preserve">
      Электрондық почтаның мекенжайы ____________________________ </w:t>
      </w:r>
    </w:p>
    <w:p>
      <w:pPr>
        <w:spacing w:after="0"/>
        <w:ind w:left="0"/>
        <w:jc w:val="both"/>
      </w:pPr>
      <w:r>
        <w:rPr>
          <w:rFonts w:ascii="Times New Roman"/>
          <w:b w:val="false"/>
          <w:i w:val="false"/>
          <w:color w:val="000000"/>
          <w:sz w:val="28"/>
        </w:rPr>
        <w:t xml:space="preserve">
      Орындаушы_____________________________________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(ол бар болса)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және әкесінің аты (ол бар болса)                   қолы, телефон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w:t>
            </w:r>
            <w:r>
              <w:br/>
            </w:r>
            <w:r>
              <w:rPr>
                <w:rFonts w:ascii="Times New Roman"/>
                <w:b w:val="false"/>
                <w:i w:val="false"/>
                <w:color w:val="000000"/>
                <w:sz w:val="20"/>
              </w:rPr>
              <w:t>міндеттемелерінің</w:t>
            </w:r>
            <w:r>
              <w:br/>
            </w:r>
            <w:r>
              <w:rPr>
                <w:rFonts w:ascii="Times New Roman"/>
                <w:b w:val="false"/>
                <w:i w:val="false"/>
                <w:color w:val="000000"/>
                <w:sz w:val="20"/>
              </w:rPr>
              <w:t xml:space="preserve">жай-күйі туралы есеп нысана </w:t>
            </w:r>
            <w:r>
              <w:br/>
            </w:r>
            <w:r>
              <w:rPr>
                <w:rFonts w:ascii="Times New Roman"/>
                <w:b w:val="false"/>
                <w:i w:val="false"/>
                <w:color w:val="000000"/>
                <w:sz w:val="20"/>
              </w:rPr>
              <w:t xml:space="preserve">қосымша </w:t>
            </w:r>
          </w:p>
        </w:tc>
      </w:tr>
    </w:tbl>
    <w:bookmarkStart w:name="z306" w:id="12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23"/>
    <w:bookmarkStart w:name="z307" w:id="124"/>
    <w:p>
      <w:pPr>
        <w:spacing w:after="0"/>
        <w:ind w:left="0"/>
        <w:jc w:val="left"/>
      </w:pPr>
      <w:r>
        <w:rPr>
          <w:rFonts w:ascii="Times New Roman"/>
          <w:b/>
          <w:i w:val="false"/>
          <w:color w:val="000000"/>
        </w:rPr>
        <w:t xml:space="preserve"> Таратылатын банк міндеттемелерінің жай-күйі туралы есеп (индекс: F4-LKB, кезеңділігі: ай сайын, жартыжылдық, жылдық)</w:t>
      </w:r>
    </w:p>
    <w:bookmarkEnd w:id="124"/>
    <w:bookmarkStart w:name="z309" w:id="125"/>
    <w:p>
      <w:pPr>
        <w:spacing w:after="0"/>
        <w:ind w:left="0"/>
        <w:jc w:val="left"/>
      </w:pPr>
      <w:r>
        <w:rPr>
          <w:rFonts w:ascii="Times New Roman"/>
          <w:b/>
          <w:i w:val="false"/>
          <w:color w:val="000000"/>
        </w:rPr>
        <w:t xml:space="preserve"> 1-тарау. Жалпы ережелер</w:t>
      </w:r>
    </w:p>
    <w:bookmarkEnd w:id="125"/>
    <w:bookmarkStart w:name="z310" w:id="126"/>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 міндеттемелерінің жай-күйі туралы есеп" нысанын (бұдан әрі - Нысан) толтыру бойынша бірыңғай талаптарды айқындайды.</w:t>
      </w:r>
    </w:p>
    <w:bookmarkEnd w:id="126"/>
    <w:bookmarkStart w:name="z311" w:id="12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27"/>
    <w:bookmarkStart w:name="z312" w:id="128"/>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28"/>
    <w:bookmarkStart w:name="z313" w:id="129"/>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129"/>
    <w:bookmarkStart w:name="z314" w:id="130"/>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End w:id="130"/>
    <w:bookmarkStart w:name="z315" w:id="131"/>
    <w:p>
      <w:pPr>
        <w:spacing w:after="0"/>
        <w:ind w:left="0"/>
        <w:jc w:val="both"/>
      </w:pPr>
      <w:r>
        <w:rPr>
          <w:rFonts w:ascii="Times New Roman"/>
          <w:b w:val="false"/>
          <w:i w:val="false"/>
          <w:color w:val="000000"/>
          <w:sz w:val="28"/>
        </w:rPr>
        <w:t>
      4. Нысанды тарату комиссиясы есепті кезеңнің соңындағы жағдай бойынша жасайды. Нысан есепті кезең соңында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131"/>
    <w:bookmarkStart w:name="z316" w:id="132"/>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32"/>
    <w:bookmarkStart w:name="z317" w:id="133"/>
    <w:p>
      <w:pPr>
        <w:spacing w:after="0"/>
        <w:ind w:left="0"/>
        <w:jc w:val="left"/>
      </w:pPr>
      <w:r>
        <w:rPr>
          <w:rFonts w:ascii="Times New Roman"/>
          <w:b/>
          <w:i w:val="false"/>
          <w:color w:val="000000"/>
        </w:rPr>
        <w:t xml:space="preserve"> 2-тарау. Нысанды толтыру бойынша түсіндірме</w:t>
      </w:r>
    </w:p>
    <w:bookmarkEnd w:id="133"/>
    <w:bookmarkStart w:name="z318" w:id="134"/>
    <w:p>
      <w:pPr>
        <w:spacing w:after="0"/>
        <w:ind w:left="0"/>
        <w:jc w:val="both"/>
      </w:pPr>
      <w:r>
        <w:rPr>
          <w:rFonts w:ascii="Times New Roman"/>
          <w:b w:val="false"/>
          <w:i w:val="false"/>
          <w:color w:val="000000"/>
          <w:sz w:val="28"/>
        </w:rPr>
        <w:t>
      6. 3-бағанда енгізілген өзгерістер мен толықтыруларды ескере отырып кредиторлардың талаптары тізілімін бекіту күніне деректер көрсетіледі.</w:t>
      </w:r>
    </w:p>
    <w:bookmarkEnd w:id="134"/>
    <w:bookmarkStart w:name="z319" w:id="135"/>
    <w:p>
      <w:pPr>
        <w:spacing w:after="0"/>
        <w:ind w:left="0"/>
        <w:jc w:val="both"/>
      </w:pPr>
      <w:r>
        <w:rPr>
          <w:rFonts w:ascii="Times New Roman"/>
          <w:b w:val="false"/>
          <w:i w:val="false"/>
          <w:color w:val="000000"/>
          <w:sz w:val="28"/>
        </w:rPr>
        <w:t>
      7. Жартыжылдық есепті қалыптастырған кезде Нысан маусым үшін жеке және бірінші жартыжылдық үшін жеке жасалады.</w:t>
      </w:r>
    </w:p>
    <w:bookmarkEnd w:id="135"/>
    <w:bookmarkStart w:name="z320" w:id="136"/>
    <w:p>
      <w:pPr>
        <w:spacing w:after="0"/>
        <w:ind w:left="0"/>
        <w:jc w:val="both"/>
      </w:pPr>
      <w:r>
        <w:rPr>
          <w:rFonts w:ascii="Times New Roman"/>
          <w:b w:val="false"/>
          <w:i w:val="false"/>
          <w:color w:val="000000"/>
          <w:sz w:val="28"/>
        </w:rPr>
        <w:t>
      8. Жылдық есепті қалыптастырған кезде Нысан желтоқсан үшін жеке және күнтізбелік жыл үшін жеке жасалады.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5-қосымша</w:t>
            </w:r>
          </w:p>
        </w:tc>
      </w:tr>
    </w:tbl>
    <w:bookmarkStart w:name="z322" w:id="137"/>
    <w:p>
      <w:pPr>
        <w:spacing w:after="0"/>
        <w:ind w:left="0"/>
        <w:jc w:val="left"/>
      </w:pPr>
      <w:r>
        <w:rPr>
          <w:rFonts w:ascii="Times New Roman"/>
          <w:b/>
          <w:i w:val="false"/>
          <w:color w:val="000000"/>
        </w:rPr>
        <w:t xml:space="preserve"> Әкімшілік деректер жинауға арналған нысан</w:t>
      </w:r>
    </w:p>
    <w:bookmarkEnd w:id="137"/>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интернет-ресурсына орналастырылған</w:t>
      </w:r>
    </w:p>
    <w:bookmarkStart w:name="z325" w:id="138"/>
    <w:p>
      <w:pPr>
        <w:spacing w:after="0"/>
        <w:ind w:left="0"/>
        <w:jc w:val="left"/>
      </w:pPr>
      <w:r>
        <w:rPr>
          <w:rFonts w:ascii="Times New Roman"/>
          <w:b/>
          <w:i w:val="false"/>
          <w:color w:val="000000"/>
        </w:rPr>
        <w:t xml:space="preserve"> Таратылатын банктің касса және ағымдағы шоттар бойынша ақша қалдықтары және қозғалысы туралы есеп</w:t>
      </w:r>
    </w:p>
    <w:bookmarkEnd w:id="138"/>
    <w:p>
      <w:pPr>
        <w:spacing w:after="0"/>
        <w:ind w:left="0"/>
        <w:jc w:val="both"/>
      </w:pPr>
      <w:r>
        <w:rPr>
          <w:rFonts w:ascii="Times New Roman"/>
          <w:b w:val="false"/>
          <w:i w:val="false"/>
          <w:color w:val="000000"/>
          <w:sz w:val="28"/>
        </w:rPr>
        <w:t>
      Әкімшілік деректер нысаны индексі: F5-LKB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Ақпаратты ұсынатын тұлғалар тобы: ерікті түрде және мәжбүрлеп таратылатын банктердің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 (алтыншы)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 (сегізінші)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жылдың - 25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жылдан кейінгі жылдың - 30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есептң күнге ақша қалдығы,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Ақшаның түсуі, оның ішінде: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дебиторлық берешекті өтеуден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 үшін кепіл жарнасы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кассадан ағымдағы шотқа қолма-қол ақшаны есептеу есебінен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шығысы,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қызметін қамтамасыз етуге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тізіліміне сәйкес кредиторлармен есептесулерді жүзеге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 нұсқаулар бойынша түскен ақшаны қайтару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шоттары жабылған адамдардың пайдасына түскен және түсетін ақшаны қайтару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берешегі болмаған кезде банк лицензиясынан айырылғаннан кейін олардың банктік шоттарына түскен ақша аударымдары бойынша клиенттердің нұсқауларын орындау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шотты толтыру үшін кассадан қолма-қол ақшаны инкассациялау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 үшін есептелген кепіл жарнасын қайтару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ақша қалдығы,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 Мекенжайы _______________________ </w:t>
      </w:r>
    </w:p>
    <w:p>
      <w:pPr>
        <w:spacing w:after="0"/>
        <w:ind w:left="0"/>
        <w:jc w:val="both"/>
      </w:pPr>
      <w:r>
        <w:rPr>
          <w:rFonts w:ascii="Times New Roman"/>
          <w:b w:val="false"/>
          <w:i w:val="false"/>
          <w:color w:val="000000"/>
          <w:sz w:val="28"/>
        </w:rPr>
        <w:t xml:space="preserve">
      Телефоны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касса және </w:t>
            </w:r>
            <w:r>
              <w:br/>
            </w:r>
            <w:r>
              <w:rPr>
                <w:rFonts w:ascii="Times New Roman"/>
                <w:b w:val="false"/>
                <w:i w:val="false"/>
                <w:color w:val="000000"/>
                <w:sz w:val="20"/>
              </w:rPr>
              <w:t>ағымдағы шоттар бойынша</w:t>
            </w:r>
            <w:r>
              <w:br/>
            </w:r>
            <w:r>
              <w:rPr>
                <w:rFonts w:ascii="Times New Roman"/>
                <w:b w:val="false"/>
                <w:i w:val="false"/>
                <w:color w:val="000000"/>
                <w:sz w:val="20"/>
              </w:rPr>
              <w:t xml:space="preserve"> ақша қалдықтары және </w:t>
            </w:r>
            <w:r>
              <w:br/>
            </w:r>
            <w:r>
              <w:rPr>
                <w:rFonts w:ascii="Times New Roman"/>
                <w:b w:val="false"/>
                <w:i w:val="false"/>
                <w:color w:val="000000"/>
                <w:sz w:val="20"/>
              </w:rPr>
              <w:t xml:space="preserve">қозғалысы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355" w:id="13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139"/>
    <w:bookmarkStart w:name="z356" w:id="140"/>
    <w:p>
      <w:pPr>
        <w:spacing w:after="0"/>
        <w:ind w:left="0"/>
        <w:jc w:val="left"/>
      </w:pPr>
      <w:r>
        <w:rPr>
          <w:rFonts w:ascii="Times New Roman"/>
          <w:b/>
          <w:i w:val="false"/>
          <w:color w:val="000000"/>
        </w:rPr>
        <w:t xml:space="preserve"> Касса және ағымдағы шоттар бойынша таратылатын банктің ақша қалдығы және қозғалысы туралы есеп</w:t>
      </w:r>
    </w:p>
    <w:bookmarkEnd w:id="140"/>
    <w:bookmarkStart w:name="z357" w:id="141"/>
    <w:p>
      <w:pPr>
        <w:spacing w:after="0"/>
        <w:ind w:left="0"/>
        <w:jc w:val="left"/>
      </w:pPr>
      <w:r>
        <w:rPr>
          <w:rFonts w:ascii="Times New Roman"/>
          <w:b/>
          <w:i w:val="false"/>
          <w:color w:val="000000"/>
        </w:rPr>
        <w:t xml:space="preserve"> (индексі: F5-LKB, кезеңділігі: ай сайын, жартыжылдық, жылдық)</w:t>
      </w:r>
    </w:p>
    <w:bookmarkEnd w:id="141"/>
    <w:bookmarkStart w:name="z358" w:id="142"/>
    <w:p>
      <w:pPr>
        <w:spacing w:after="0"/>
        <w:ind w:left="0"/>
        <w:jc w:val="left"/>
      </w:pPr>
      <w:r>
        <w:rPr>
          <w:rFonts w:ascii="Times New Roman"/>
          <w:b/>
          <w:i w:val="false"/>
          <w:color w:val="000000"/>
        </w:rPr>
        <w:t xml:space="preserve"> 1-тарау. Жалпы ережелер</w:t>
      </w:r>
    </w:p>
    <w:bookmarkEnd w:id="142"/>
    <w:bookmarkStart w:name="z359" w:id="143"/>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касса және ағымдағы шоттар бойынша ақша қалдықтары және қозғалысы туралы есеп" нысанын (бұдан әрі – Нысан) толтыру бойынша бірыңғай талаптарды айқындайды.</w:t>
      </w:r>
    </w:p>
    <w:bookmarkEnd w:id="143"/>
    <w:bookmarkStart w:name="z360" w:id="14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44"/>
    <w:bookmarkStart w:name="z361" w:id="145"/>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45"/>
    <w:bookmarkStart w:name="z362" w:id="146"/>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146"/>
    <w:bookmarkStart w:name="z363" w:id="147"/>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End w:id="147"/>
    <w:bookmarkStart w:name="z364" w:id="148"/>
    <w:p>
      <w:pPr>
        <w:spacing w:after="0"/>
        <w:ind w:left="0"/>
        <w:jc w:val="both"/>
      </w:pPr>
      <w:r>
        <w:rPr>
          <w:rFonts w:ascii="Times New Roman"/>
          <w:b w:val="false"/>
          <w:i w:val="false"/>
          <w:color w:val="000000"/>
          <w:sz w:val="28"/>
        </w:rPr>
        <w:t>
      4. Нысанды тарату комиссиясы есепті кезең соңындағы жағдай бойынша жасайды.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148"/>
    <w:bookmarkStart w:name="z365" w:id="149"/>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49"/>
    <w:bookmarkStart w:name="z366" w:id="150"/>
    <w:p>
      <w:pPr>
        <w:spacing w:after="0"/>
        <w:ind w:left="0"/>
        <w:jc w:val="left"/>
      </w:pPr>
      <w:r>
        <w:rPr>
          <w:rFonts w:ascii="Times New Roman"/>
          <w:b/>
          <w:i w:val="false"/>
          <w:color w:val="000000"/>
        </w:rPr>
        <w:t xml:space="preserve"> 2-тарау. Есептің нысанын толтыру бойынша түсіндірме</w:t>
      </w:r>
    </w:p>
    <w:bookmarkEnd w:id="150"/>
    <w:bookmarkStart w:name="z367" w:id="151"/>
    <w:p>
      <w:pPr>
        <w:spacing w:after="0"/>
        <w:ind w:left="0"/>
        <w:jc w:val="both"/>
      </w:pPr>
      <w:r>
        <w:rPr>
          <w:rFonts w:ascii="Times New Roman"/>
          <w:b w:val="false"/>
          <w:i w:val="false"/>
          <w:color w:val="000000"/>
          <w:sz w:val="28"/>
        </w:rPr>
        <w:t>
      6. Жартыжылдық есепті қалыптастырған кезде Нысан маусым үшін жеке және бірінші жартыжылдық үшін жеке жасалады.</w:t>
      </w:r>
    </w:p>
    <w:bookmarkEnd w:id="151"/>
    <w:bookmarkStart w:name="z368" w:id="152"/>
    <w:p>
      <w:pPr>
        <w:spacing w:after="0"/>
        <w:ind w:left="0"/>
        <w:jc w:val="both"/>
      </w:pPr>
      <w:r>
        <w:rPr>
          <w:rFonts w:ascii="Times New Roman"/>
          <w:b w:val="false"/>
          <w:i w:val="false"/>
          <w:color w:val="000000"/>
          <w:sz w:val="28"/>
        </w:rPr>
        <w:t>
      7. Жылдық есепті қалыптастырған кезде Нысан желтоқсан үшін жеке және күнтізбелік жыл үшін жеке жасалады.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6-қосымша</w:t>
            </w:r>
          </w:p>
        </w:tc>
      </w:tr>
    </w:tbl>
    <w:bookmarkStart w:name="z370" w:id="153"/>
    <w:p>
      <w:pPr>
        <w:spacing w:after="0"/>
        <w:ind w:left="0"/>
        <w:jc w:val="left"/>
      </w:pPr>
      <w:r>
        <w:rPr>
          <w:rFonts w:ascii="Times New Roman"/>
          <w:b/>
          <w:i w:val="false"/>
          <w:color w:val="000000"/>
        </w:rPr>
        <w:t xml:space="preserve"> Әкімшілік деректерді жинауға арналған нысан</w:t>
      </w:r>
    </w:p>
    <w:bookmarkEnd w:id="153"/>
    <w:p>
      <w:pPr>
        <w:spacing w:after="0"/>
        <w:ind w:left="0"/>
        <w:jc w:val="both"/>
      </w:pPr>
      <w:r>
        <w:rPr>
          <w:rFonts w:ascii="Times New Roman"/>
          <w:b w:val="false"/>
          <w:i w:val="false"/>
          <w:color w:val="ff0000"/>
          <w:sz w:val="28"/>
        </w:rPr>
        <w:t xml:space="preserve">
      Ескерту. 6-қосымша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деректердің нысаны www.finreg.kz интернет-ресурсында орналастырылған</w:t>
      </w:r>
    </w:p>
    <w:bookmarkStart w:name="z25" w:id="154"/>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дебиторлық берешегінің жай-күйі туралы есеп</w:t>
      </w:r>
    </w:p>
    <w:bookmarkEnd w:id="154"/>
    <w:p>
      <w:pPr>
        <w:spacing w:after="0"/>
        <w:ind w:left="0"/>
        <w:jc w:val="both"/>
      </w:pPr>
      <w:r>
        <w:rPr>
          <w:rFonts w:ascii="Times New Roman"/>
          <w:b w:val="false"/>
          <w:i w:val="false"/>
          <w:color w:val="000000"/>
          <w:sz w:val="28"/>
        </w:rPr>
        <w:t>
      Индекс: F6-LKB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 жағдай бойынша</w:t>
      </w:r>
    </w:p>
    <w:p>
      <w:pPr>
        <w:spacing w:after="0"/>
        <w:ind w:left="0"/>
        <w:jc w:val="both"/>
      </w:pPr>
      <w:r>
        <w:rPr>
          <w:rFonts w:ascii="Times New Roman"/>
          <w:b w:val="false"/>
          <w:i w:val="false"/>
          <w:color w:val="000000"/>
          <w:sz w:val="28"/>
        </w:rPr>
        <w:t>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айдың 6 (алтыншы)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айдан кейінгі айдың 8 (сегізінші)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 есепті күнге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күннен асатын негізгі борыш және (немесе) сыйақы бойынша мерзімі өткен берешегі бар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қарыздар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1.1.1-тармақта көрсетілген қарыздар бойынша сотқа талап арыздар берілді,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барысының басынан бастап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 арыз берілген жоқ (талап арыз бермеудің себептерін ескертуде көрсете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тармағында көрсетілген басқа қарыздар бойынша сотқа талап арыздар берілді,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барысының басынан бастап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 арыз берілген жоқ (талап арыз бермеудің себептерін ескертуде көрсете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1.2-тармақта көрсетілген басқа дебиторлық берешек бойынша сотқа талап арыздар берілді,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барысының басынан бастап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 арыз берілген жоқ (талап арыз бермеудің себептерін ескертуде көрсете отырып)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__________________________________</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тоқтатылатын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бейрезидент-банкі филиалының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дебиторлық берешегінің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жай-күйі туралы есеп нысанға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bookmarkStart w:name="z403" w:id="155"/>
    <w:p>
      <w:pPr>
        <w:spacing w:after="0"/>
        <w:ind w:left="0"/>
        <w:jc w:val="left"/>
      </w:pPr>
      <w:r>
        <w:rPr>
          <w:rFonts w:ascii="Times New Roman"/>
          <w:b/>
          <w:i w:val="false"/>
          <w:color w:val="000000"/>
        </w:rPr>
        <w:t xml:space="preserve"> Әкімшілік деректердің нысанын толтыру бойынша түсіндірме Таратылатын банктің, қызметі тоқтатылатын Қазақстан Республикасының бейрезидент-банкі филиалының дебиторлық берешегінің жай-күйі туралы есеп (индекс: F6-LKB, кезеңділігі: ай сайын, жартыжылдық, жылдық)</w:t>
      </w:r>
    </w:p>
    <w:bookmarkEnd w:id="155"/>
    <w:bookmarkStart w:name="z406" w:id="156"/>
    <w:p>
      <w:pPr>
        <w:spacing w:after="0"/>
        <w:ind w:left="0"/>
        <w:jc w:val="left"/>
      </w:pPr>
      <w:r>
        <w:rPr>
          <w:rFonts w:ascii="Times New Roman"/>
          <w:b/>
          <w:i w:val="false"/>
          <w:color w:val="000000"/>
        </w:rPr>
        <w:t xml:space="preserve"> 1-тарау. Жалпы ережелер</w:t>
      </w:r>
    </w:p>
    <w:bookmarkEnd w:id="156"/>
    <w:bookmarkStart w:name="z1111" w:id="157"/>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дебиторлық берешегінің жай-күйі туралы есеп" нысанын (бұдан әрі - Нысан) толтыру бойынша бірыңғай талаптарды айқындайды.</w:t>
      </w:r>
    </w:p>
    <w:bookmarkEnd w:id="157"/>
    <w:bookmarkStart w:name="z1103" w:id="15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58"/>
    <w:bookmarkStart w:name="z1104" w:id="159"/>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w:t>
      </w:r>
    </w:p>
    <w:bookmarkEnd w:id="159"/>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Start w:name="z1105" w:id="160"/>
    <w:p>
      <w:pPr>
        <w:spacing w:after="0"/>
        <w:ind w:left="0"/>
        <w:jc w:val="both"/>
      </w:pPr>
      <w:r>
        <w:rPr>
          <w:rFonts w:ascii="Times New Roman"/>
          <w:b w:val="false"/>
          <w:i w:val="false"/>
          <w:color w:val="000000"/>
          <w:sz w:val="28"/>
        </w:rPr>
        <w:t>
      4. Нысан есепті кезең соңындағы жағдай бойынша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160"/>
    <w:bookmarkStart w:name="z1106" w:id="161"/>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61"/>
    <w:bookmarkStart w:name="z1107" w:id="162"/>
    <w:p>
      <w:pPr>
        <w:spacing w:after="0"/>
        <w:ind w:left="0"/>
        <w:jc w:val="left"/>
      </w:pPr>
      <w:r>
        <w:rPr>
          <w:rFonts w:ascii="Times New Roman"/>
          <w:b/>
          <w:i w:val="false"/>
          <w:color w:val="000000"/>
        </w:rPr>
        <w:t xml:space="preserve"> 2-тарау. Есептің нысанын толтыру бойынша түсіндірме </w:t>
      </w:r>
    </w:p>
    <w:bookmarkEnd w:id="162"/>
    <w:bookmarkStart w:name="z1108" w:id="163"/>
    <w:p>
      <w:pPr>
        <w:spacing w:after="0"/>
        <w:ind w:left="0"/>
        <w:jc w:val="both"/>
      </w:pPr>
      <w:r>
        <w:rPr>
          <w:rFonts w:ascii="Times New Roman"/>
          <w:b w:val="false"/>
          <w:i w:val="false"/>
          <w:color w:val="000000"/>
          <w:sz w:val="28"/>
        </w:rPr>
        <w:t>
      6. 1.1.2-жолда берілген мерзімі өткен берешегі жоқ және (немесе) негізгі борыш және (немесе) сыйақы бойынша 90 (тоқсан) күнге дейін мерзімі өткен берешегі бар қарыздар бойынша мәліметтер көрсетіледі.</w:t>
      </w:r>
    </w:p>
    <w:bookmarkEnd w:id="163"/>
    <w:bookmarkStart w:name="z1109" w:id="164"/>
    <w:p>
      <w:pPr>
        <w:spacing w:after="0"/>
        <w:ind w:left="0"/>
        <w:jc w:val="both"/>
      </w:pPr>
      <w:r>
        <w:rPr>
          <w:rFonts w:ascii="Times New Roman"/>
          <w:b w:val="false"/>
          <w:i w:val="false"/>
          <w:color w:val="000000"/>
          <w:sz w:val="28"/>
        </w:rPr>
        <w:t>
      7. Жартыжылдық есепті қалыптастырған кезде 2.2, 3.2, 4.2-жолдар маусым үшін жасалады.</w:t>
      </w:r>
    </w:p>
    <w:bookmarkEnd w:id="164"/>
    <w:bookmarkStart w:name="z1110" w:id="165"/>
    <w:p>
      <w:pPr>
        <w:spacing w:after="0"/>
        <w:ind w:left="0"/>
        <w:jc w:val="both"/>
      </w:pPr>
      <w:r>
        <w:rPr>
          <w:rFonts w:ascii="Times New Roman"/>
          <w:b w:val="false"/>
          <w:i w:val="false"/>
          <w:color w:val="000000"/>
          <w:sz w:val="28"/>
        </w:rPr>
        <w:t>
      8. Жылдық есепті қалыптастырған кезде 2.2, 3.2, 4.2-жолдар желтоқсан үшін жасалады.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 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7-қосымша</w:t>
            </w:r>
          </w:p>
        </w:tc>
      </w:tr>
    </w:tbl>
    <w:bookmarkStart w:name="z419" w:id="166"/>
    <w:p>
      <w:pPr>
        <w:spacing w:after="0"/>
        <w:ind w:left="0"/>
        <w:jc w:val="left"/>
      </w:pPr>
      <w:r>
        <w:rPr>
          <w:rFonts w:ascii="Times New Roman"/>
          <w:b/>
          <w:i w:val="false"/>
          <w:color w:val="000000"/>
        </w:rPr>
        <w:t xml:space="preserve"> Әкімшілік деректер жинауға арналған нысан</w:t>
      </w:r>
    </w:p>
    <w:bookmarkEnd w:id="166"/>
    <w:p>
      <w:pPr>
        <w:spacing w:after="0"/>
        <w:ind w:left="0"/>
        <w:jc w:val="both"/>
      </w:pPr>
      <w:r>
        <w:rPr>
          <w:rFonts w:ascii="Times New Roman"/>
          <w:b w:val="false"/>
          <w:i w:val="false"/>
          <w:color w:val="ff0000"/>
          <w:sz w:val="28"/>
        </w:rPr>
        <w:t xml:space="preserve">
      Ескерту. 7-қосымша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кепіл мүлкінің жай-күйі туралы есеп</w:t>
      </w:r>
    </w:p>
    <w:p>
      <w:pPr>
        <w:spacing w:after="0"/>
        <w:ind w:left="0"/>
        <w:jc w:val="both"/>
      </w:pPr>
      <w:r>
        <w:rPr>
          <w:rFonts w:ascii="Times New Roman"/>
          <w:b w:val="false"/>
          <w:i w:val="false"/>
          <w:color w:val="000000"/>
          <w:sz w:val="28"/>
        </w:rPr>
        <w:t>
      Индекс: F7-LKB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20____ жылғы "____" "__________" жағдай бойынша</w:t>
      </w:r>
    </w:p>
    <w:p>
      <w:pPr>
        <w:spacing w:after="0"/>
        <w:ind w:left="0"/>
        <w:jc w:val="both"/>
      </w:pPr>
      <w:r>
        <w:rPr>
          <w:rFonts w:ascii="Times New Roman"/>
          <w:b w:val="false"/>
          <w:i w:val="false"/>
          <w:color w:val="000000"/>
          <w:sz w:val="28"/>
        </w:rPr>
        <w:t>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кешіктірмей;</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басталғандағы кепіл мүлкі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басталғандағы дебиторлық берешек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күндегі кепіл мүлкі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күндегі дебиторлық берешек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(бірлікпен)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(бірлікпен)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сату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есептен шығару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басталғаннан 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кепіл мүлкі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дебиторлық берешек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(бірлікпен)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кепіл мүлкінің жай-күйі туралы </w:t>
            </w:r>
            <w:r>
              <w:br/>
            </w:r>
            <w:r>
              <w:rPr>
                <w:rFonts w:ascii="Times New Roman"/>
                <w:b w:val="false"/>
                <w:i w:val="false"/>
                <w:color w:val="000000"/>
                <w:sz w:val="20"/>
              </w:rPr>
              <w:t>есеп нысанына</w:t>
            </w:r>
            <w:r>
              <w:br/>
            </w:r>
            <w:r>
              <w:rPr>
                <w:rFonts w:ascii="Times New Roman"/>
                <w:b w:val="false"/>
                <w:i w:val="false"/>
                <w:color w:val="000000"/>
                <w:sz w:val="20"/>
              </w:rPr>
              <w:t xml:space="preserve">қосымша </w:t>
            </w:r>
          </w:p>
        </w:tc>
      </w:tr>
    </w:tbl>
    <w:bookmarkStart w:name="z454" w:id="167"/>
    <w:p>
      <w:pPr>
        <w:spacing w:after="0"/>
        <w:ind w:left="0"/>
        <w:jc w:val="left"/>
      </w:pPr>
      <w:r>
        <w:rPr>
          <w:rFonts w:ascii="Times New Roman"/>
          <w:b/>
          <w:i w:val="false"/>
          <w:color w:val="000000"/>
        </w:rPr>
        <w:t xml:space="preserve"> Әкімшілік деректердің нысанын толтыру бойынша түсіндірме Таратылатын банктің, қызметі тоқтатылатын Қазақстан Республикасының бейрезидент-банкі филиалының кепіл мүлкінің жай-күйі туралы есеп (индекс: F7-LKB, кезеңділігі: ай сайын, жартыжылдық, жылдық)</w:t>
      </w:r>
    </w:p>
    <w:bookmarkEnd w:id="167"/>
    <w:bookmarkStart w:name="z457" w:id="168"/>
    <w:p>
      <w:pPr>
        <w:spacing w:after="0"/>
        <w:ind w:left="0"/>
        <w:jc w:val="left"/>
      </w:pPr>
      <w:r>
        <w:rPr>
          <w:rFonts w:ascii="Times New Roman"/>
          <w:b/>
          <w:i w:val="false"/>
          <w:color w:val="000000"/>
        </w:rPr>
        <w:t xml:space="preserve"> 1-тарау. Жалпы ережелер</w:t>
      </w:r>
    </w:p>
    <w:bookmarkEnd w:id="168"/>
    <w:bookmarkStart w:name="z1112" w:id="16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кепіл мүлкінің жай-күйі туралы есеп" нысанын (бұдан әрі - Нысан) толтыру бойынша бірыңғай талаптарды айқындайды.</w:t>
      </w:r>
    </w:p>
    <w:bookmarkEnd w:id="169"/>
    <w:bookmarkStart w:name="z1113" w:id="17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70"/>
    <w:bookmarkStart w:name="z1114" w:id="171"/>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71"/>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1115" w:id="172"/>
    <w:p>
      <w:pPr>
        <w:spacing w:after="0"/>
        <w:ind w:left="0"/>
        <w:jc w:val="both"/>
      </w:pPr>
      <w:r>
        <w:rPr>
          <w:rFonts w:ascii="Times New Roman"/>
          <w:b w:val="false"/>
          <w:i w:val="false"/>
          <w:color w:val="000000"/>
          <w:sz w:val="28"/>
        </w:rPr>
        <w:t>
      4. Нысан есепті кезең соңындағы жағдай бойынша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172"/>
    <w:bookmarkStart w:name="z1116" w:id="173"/>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73"/>
    <w:bookmarkStart w:name="z1117" w:id="174"/>
    <w:p>
      <w:pPr>
        <w:spacing w:after="0"/>
        <w:ind w:left="0"/>
        <w:jc w:val="left"/>
      </w:pPr>
      <w:r>
        <w:rPr>
          <w:rFonts w:ascii="Times New Roman"/>
          <w:b/>
          <w:i w:val="false"/>
          <w:color w:val="000000"/>
        </w:rPr>
        <w:t xml:space="preserve"> 2-тарау. Есеп нысанын толтыру бойынша түсіндірме</w:t>
      </w:r>
    </w:p>
    <w:bookmarkEnd w:id="174"/>
    <w:bookmarkStart w:name="z1118" w:id="175"/>
    <w:p>
      <w:pPr>
        <w:spacing w:after="0"/>
        <w:ind w:left="0"/>
        <w:jc w:val="both"/>
      </w:pPr>
      <w:r>
        <w:rPr>
          <w:rFonts w:ascii="Times New Roman"/>
          <w:b w:val="false"/>
          <w:i w:val="false"/>
          <w:color w:val="000000"/>
          <w:sz w:val="28"/>
        </w:rPr>
        <w:t>
      6. Жартыжылдық есеп осы нысан бойынша бірінші жартыжылдықтағы қорытынды деректер келтірілмей маусым үшін жасалады.</w:t>
      </w:r>
    </w:p>
    <w:bookmarkEnd w:id="175"/>
    <w:bookmarkStart w:name="z1119" w:id="176"/>
    <w:p>
      <w:pPr>
        <w:spacing w:after="0"/>
        <w:ind w:left="0"/>
        <w:jc w:val="both"/>
      </w:pPr>
      <w:r>
        <w:rPr>
          <w:rFonts w:ascii="Times New Roman"/>
          <w:b w:val="false"/>
          <w:i w:val="false"/>
          <w:color w:val="000000"/>
          <w:sz w:val="28"/>
        </w:rPr>
        <w:t>
      7. Осы нысан бойынша жылдық есеп бір жылдағы қорытынды деректер шығарылмай желтоқсан үшін жасалады.</w:t>
      </w:r>
    </w:p>
    <w:bookmarkEnd w:id="176"/>
    <w:bookmarkStart w:name="z1120" w:id="177"/>
    <w:p>
      <w:pPr>
        <w:spacing w:after="0"/>
        <w:ind w:left="0"/>
        <w:jc w:val="both"/>
      </w:pPr>
      <w:r>
        <w:rPr>
          <w:rFonts w:ascii="Times New Roman"/>
          <w:b w:val="false"/>
          <w:i w:val="false"/>
          <w:color w:val="000000"/>
          <w:sz w:val="28"/>
        </w:rPr>
        <w:t>
      8. 2, 5, 8, 10, 12, 14, 16-бағандар қамтамасыз ету түрлері бойынша кепіл мүлкінің санын көрсетуге арналған. Егер кепіл туралы бір шарт шеңберінде қамтамасыз етудің бірнеше түрі көзделсе, осы қамтамасыз етудің әрбір түрі 1 (бір) бірлік ретінде көрсетіледі. Біртекті кепілмен қамтамасыз ету бірегей бола отырып, сондай-ақ ұқсас сипатқа ие және ұқсас құрауыштардан тұратын 1 (бір) бірлік ретінде көрсетіледі.</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8-қосымша</w:t>
            </w:r>
          </w:p>
        </w:tc>
      </w:tr>
    </w:tbl>
    <w:bookmarkStart w:name="z470" w:id="178"/>
    <w:p>
      <w:pPr>
        <w:spacing w:after="0"/>
        <w:ind w:left="0"/>
        <w:jc w:val="left"/>
      </w:pPr>
      <w:r>
        <w:rPr>
          <w:rFonts w:ascii="Times New Roman"/>
          <w:b/>
          <w:i w:val="false"/>
          <w:color w:val="000000"/>
        </w:rPr>
        <w:t xml:space="preserve"> Әкімшілік деректерді жинауға арналған нысан</w:t>
      </w:r>
    </w:p>
    <w:bookmarkEnd w:id="178"/>
    <w:p>
      <w:pPr>
        <w:spacing w:after="0"/>
        <w:ind w:left="0"/>
        <w:jc w:val="both"/>
      </w:pPr>
      <w:r>
        <w:rPr>
          <w:rFonts w:ascii="Times New Roman"/>
          <w:b w:val="false"/>
          <w:i w:val="false"/>
          <w:color w:val="ff0000"/>
          <w:sz w:val="28"/>
        </w:rPr>
        <w:t xml:space="preserve">
      Ескерту. 8-қосымша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меншікті мүлкінің жай-күйі туралы есеп </w:t>
      </w:r>
    </w:p>
    <w:p>
      <w:pPr>
        <w:spacing w:after="0"/>
        <w:ind w:left="0"/>
        <w:jc w:val="both"/>
      </w:pPr>
      <w:r>
        <w:rPr>
          <w:rFonts w:ascii="Times New Roman"/>
          <w:b w:val="false"/>
          <w:i w:val="false"/>
          <w:color w:val="000000"/>
          <w:sz w:val="28"/>
        </w:rPr>
        <w:t>
      Әкімшілік деректер нысаны индексі: F8-LKB</w:t>
      </w:r>
    </w:p>
    <w:p>
      <w:pPr>
        <w:spacing w:after="0"/>
        <w:ind w:left="0"/>
        <w:jc w:val="both"/>
      </w:pPr>
      <w:r>
        <w:rPr>
          <w:rFonts w:ascii="Times New Roman"/>
          <w:b w:val="false"/>
          <w:i w:val="false"/>
          <w:color w:val="000000"/>
          <w:sz w:val="28"/>
        </w:rPr>
        <w:t xml:space="preserve">
      Кезеңділігі: ай сайын, жартыжылдық, жылдық </w:t>
      </w:r>
    </w:p>
    <w:p>
      <w:pPr>
        <w:spacing w:after="0"/>
        <w:ind w:left="0"/>
        <w:jc w:val="both"/>
      </w:pPr>
      <w:r>
        <w:rPr>
          <w:rFonts w:ascii="Times New Roman"/>
          <w:b w:val="false"/>
          <w:i w:val="false"/>
          <w:color w:val="000000"/>
          <w:sz w:val="28"/>
        </w:rPr>
        <w:t xml:space="preserve">
      Есепті кезең: 20____ жылғы "____" "__________" жағдай бойынша </w:t>
      </w:r>
    </w:p>
    <w:p>
      <w:pPr>
        <w:spacing w:after="0"/>
        <w:ind w:left="0"/>
        <w:jc w:val="both"/>
      </w:pPr>
      <w:r>
        <w:rPr>
          <w:rFonts w:ascii="Times New Roman"/>
          <w:b w:val="false"/>
          <w:i w:val="false"/>
          <w:color w:val="000000"/>
          <w:sz w:val="28"/>
        </w:rPr>
        <w:t>
      Ақпаратты ұсынатын тұлғалар тобы: таратылатын банктің, қызметі тоқтатылатын Қазақстан Республикасының бейрезидент-банкі филиалының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есептi айдан кейiнгi айдың 6 (алтыншы) күнінен кешiктiрiлмей;</w:t>
      </w:r>
    </w:p>
    <w:p>
      <w:pPr>
        <w:spacing w:after="0"/>
        <w:ind w:left="0"/>
        <w:jc w:val="both"/>
      </w:pPr>
      <w:r>
        <w:rPr>
          <w:rFonts w:ascii="Times New Roman"/>
          <w:b w:val="false"/>
          <w:i w:val="false"/>
          <w:color w:val="000000"/>
          <w:sz w:val="28"/>
        </w:rPr>
        <w:t>
      тарату комиссиясының бөлімшелері болған жағдайда – есептi айдан кейiнгi айдың 8 (сегізінші) күнінен кешiктiрiлмей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айдан кейінгі жылдың - 25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жылдан кейінгі жылдың - 30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басталғанда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Салынып жатқан (орнатылатын) негізгі құрал-жабдықтар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негізгі құрал-жабдықтар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үйлер бойынша күрделі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мүлік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сатылғаны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есептен шығарылғаны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шығаруға негіз</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кіріске алынғаны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Бірлік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күні кем шыққаны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алуға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Кіріске алуға негіз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берілетін мүлік туралы ақпарат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шарты жасалған күні, нөмірі,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жалдау ақысының мөлшері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банктің,</w:t>
            </w:r>
            <w:r>
              <w:br/>
            </w:r>
            <w:r>
              <w:rPr>
                <w:rFonts w:ascii="Times New Roman"/>
                <w:b w:val="false"/>
                <w:i w:val="false"/>
                <w:color w:val="000000"/>
                <w:sz w:val="20"/>
              </w:rPr>
              <w:t>қызметі 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меншікті мүлкінің</w:t>
            </w:r>
            <w:r>
              <w:br/>
            </w:r>
            <w:r>
              <w:rPr>
                <w:rFonts w:ascii="Times New Roman"/>
                <w:b w:val="false"/>
                <w:i w:val="false"/>
                <w:color w:val="000000"/>
                <w:sz w:val="20"/>
              </w:rPr>
              <w:t>жай-күйі туралы есеп нысанына</w:t>
            </w:r>
            <w:r>
              <w:br/>
            </w:r>
            <w:r>
              <w:rPr>
                <w:rFonts w:ascii="Times New Roman"/>
                <w:b w:val="false"/>
                <w:i w:val="false"/>
                <w:color w:val="000000"/>
                <w:sz w:val="20"/>
              </w:rPr>
              <w:t xml:space="preserve">қосымша </w:t>
            </w:r>
          </w:p>
        </w:tc>
      </w:tr>
    </w:tbl>
    <w:bookmarkStart w:name="z506" w:id="17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меншікті мүлкінің жай-күйі туралы есеп (индекс: F8-LKB, кезеңділігі: ай сайын, жартыжылдық, жылдық)</w:t>
      </w:r>
    </w:p>
    <w:bookmarkEnd w:id="179"/>
    <w:bookmarkStart w:name="z509" w:id="180"/>
    <w:p>
      <w:pPr>
        <w:spacing w:after="0"/>
        <w:ind w:left="0"/>
        <w:jc w:val="left"/>
      </w:pPr>
      <w:r>
        <w:rPr>
          <w:rFonts w:ascii="Times New Roman"/>
          <w:b/>
          <w:i w:val="false"/>
          <w:color w:val="000000"/>
        </w:rPr>
        <w:t xml:space="preserve"> 1-тарау. Жалпы ережелер</w:t>
      </w:r>
    </w:p>
    <w:bookmarkEnd w:id="180"/>
    <w:bookmarkStart w:name="z1121" w:id="181"/>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меншікті мүлкінің жай-күйі туралы есеп" нысанын (бұдан әрі - Нысан) толтыру бойынша бірыңғай талаптарды айқындайды.</w:t>
      </w:r>
    </w:p>
    <w:bookmarkEnd w:id="181"/>
    <w:bookmarkStart w:name="z1122" w:id="182"/>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82"/>
    <w:bookmarkStart w:name="z1123" w:id="183"/>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83"/>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1124" w:id="184"/>
    <w:p>
      <w:pPr>
        <w:spacing w:after="0"/>
        <w:ind w:left="0"/>
        <w:jc w:val="both"/>
      </w:pPr>
      <w:r>
        <w:rPr>
          <w:rFonts w:ascii="Times New Roman"/>
          <w:b w:val="false"/>
          <w:i w:val="false"/>
          <w:color w:val="000000"/>
          <w:sz w:val="28"/>
        </w:rPr>
        <w:t>
      4. Нысан есепті кезең соңында жасалады.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184"/>
    <w:bookmarkStart w:name="z1125" w:id="185"/>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85"/>
    <w:bookmarkStart w:name="z1126" w:id="186"/>
    <w:p>
      <w:pPr>
        <w:spacing w:after="0"/>
        <w:ind w:left="0"/>
        <w:jc w:val="left"/>
      </w:pPr>
      <w:r>
        <w:rPr>
          <w:rFonts w:ascii="Times New Roman"/>
          <w:b/>
          <w:i w:val="false"/>
          <w:color w:val="000000"/>
        </w:rPr>
        <w:t xml:space="preserve"> 2-тарау. Есеп нысанын толтыру бойынша түсіндірме</w:t>
      </w:r>
    </w:p>
    <w:bookmarkEnd w:id="186"/>
    <w:bookmarkStart w:name="z1127" w:id="187"/>
    <w:p>
      <w:pPr>
        <w:spacing w:after="0"/>
        <w:ind w:left="0"/>
        <w:jc w:val="both"/>
      </w:pPr>
      <w:r>
        <w:rPr>
          <w:rFonts w:ascii="Times New Roman"/>
          <w:b w:val="false"/>
          <w:i w:val="false"/>
          <w:color w:val="000000"/>
          <w:sz w:val="28"/>
        </w:rPr>
        <w:t>
      6. Жартыжылдық есепті қалыптастырған кезде Нысан маусым үшін жеке және бірінші жартыжылдық үшін жеке жасалады.</w:t>
      </w:r>
    </w:p>
    <w:bookmarkEnd w:id="187"/>
    <w:bookmarkStart w:name="z1128" w:id="188"/>
    <w:p>
      <w:pPr>
        <w:spacing w:after="0"/>
        <w:ind w:left="0"/>
        <w:jc w:val="both"/>
      </w:pPr>
      <w:r>
        <w:rPr>
          <w:rFonts w:ascii="Times New Roman"/>
          <w:b w:val="false"/>
          <w:i w:val="false"/>
          <w:color w:val="000000"/>
          <w:sz w:val="28"/>
        </w:rPr>
        <w:t>
      7. Жылдық есепті қалыптастырған кезде Нысан желтоқсан үшін жеке және күнтізбелік жыл үшін жеке жасалады.</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9-қосымша</w:t>
            </w:r>
          </w:p>
        </w:tc>
      </w:tr>
    </w:tbl>
    <w:bookmarkStart w:name="z521" w:id="189"/>
    <w:p>
      <w:pPr>
        <w:spacing w:after="0"/>
        <w:ind w:left="0"/>
        <w:jc w:val="left"/>
      </w:pPr>
      <w:r>
        <w:rPr>
          <w:rFonts w:ascii="Times New Roman"/>
          <w:b/>
          <w:i w:val="false"/>
          <w:color w:val="000000"/>
        </w:rPr>
        <w:t xml:space="preserve"> Әкімшілік деректерді жинауға арналған нысан</w:t>
      </w:r>
    </w:p>
    <w:bookmarkEnd w:id="189"/>
    <w:p>
      <w:pPr>
        <w:spacing w:after="0"/>
        <w:ind w:left="0"/>
        <w:jc w:val="both"/>
      </w:pPr>
      <w:r>
        <w:rPr>
          <w:rFonts w:ascii="Times New Roman"/>
          <w:b w:val="false"/>
          <w:i w:val="false"/>
          <w:color w:val="ff0000"/>
          <w:sz w:val="28"/>
        </w:rPr>
        <w:t xml:space="preserve">
      Ескерту. 9-қосымша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Нысан кімге ұсынылады: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Әкімшілік деректердің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тарату комиссиясы жасаған шығыстар туралы есеп</w:t>
      </w:r>
    </w:p>
    <w:p>
      <w:pPr>
        <w:spacing w:after="0"/>
        <w:ind w:left="0"/>
        <w:jc w:val="both"/>
      </w:pPr>
      <w:r>
        <w:rPr>
          <w:rFonts w:ascii="Times New Roman"/>
          <w:b w:val="false"/>
          <w:i w:val="false"/>
          <w:color w:val="000000"/>
          <w:sz w:val="28"/>
        </w:rPr>
        <w:t>
      Әкімшілік деректер нысанының индексі: F9-LKB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есептi айдан кейiнгi айдың 6 (алтыншы) күнінен кешiктiрiлмей;</w:t>
      </w:r>
    </w:p>
    <w:p>
      <w:pPr>
        <w:spacing w:after="0"/>
        <w:ind w:left="0"/>
        <w:jc w:val="both"/>
      </w:pPr>
      <w:r>
        <w:rPr>
          <w:rFonts w:ascii="Times New Roman"/>
          <w:b w:val="false"/>
          <w:i w:val="false"/>
          <w:color w:val="000000"/>
          <w:sz w:val="28"/>
        </w:rPr>
        <w:t>
      тарату комиссиясының бөлімшелері болған жағдайда – есептi айдан кейiнгi айдың 8 (сегізінші) күнінен кешiктiрiлмей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комитеті бекіткен (уәкілетті органмен келісілген) тарату шығыстары сметасына сәйкес шығыстар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жұмсалған шығыстар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 3-баған)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Қызметкерлерге еңбекақы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төрағасына және мүшелеріне сыйақы,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негізінде жұмыс істейтін тарату комиссиясына тартылған қызметкерлерге еңбекақы төлеу,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еңбекақы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жарналар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шарттары бойынша қызмет көрсетуге тартылған қызметкерлерге еңбекақы төлеу,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және қорларға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r>
          </w:tbl>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аударымдар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құн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телімдерін пайдалану үшін төлем, қоршаған ортаға эмиссиялар үшін төлем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салықтар және бюджетке төленетін басқа да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және шаруашылық қажеттілік үшін көлік жалдау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мен ғимараттарды күзету және сигнализация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күзету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тұрағын ұсыну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тіркеу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техникалық тексеру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сақтандыру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 жазатайым оқиғалардан міндетті сақтандыру бойынша сақтандыру сыйлықақысын төлеу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 оларға техникалық, сервистік қызмет көрсету (қарап-тексеру), мердігерлік тәсілмен жүзеге асырылатын негізгі құралдар мен тауарлық-материалдық құндылықтарды бөлшектеу жұмыстары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 жалдау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және тиісті құжаттаманы тіркеу органдарында тіркеу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бағалау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жариялау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жүйесін іске қосуға дайындау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Сантехникалық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сақтау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бажды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нотариалдық куәландыру және апостилдеу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тасымалдау, тиеу, түсіру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Терезелерге темір тор, есіктер дайындау және орнату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Аукциондар өткізу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жүргізу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аудару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нөмірлерін орнату, ауыстыру немесе басқа жерге орнату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бағалы қағаздарды ұстаушылар тізілімдерінің жүйесін жүргізу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шотына қызмет көрсету, банк шотын ашпай жүзеге асырылған ақша аударымдары мен төлемдері бойынша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ғылыми-техникалық өңдеу және оларды мұрағатқа тапсыру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Таратуды тіркеу үшін алым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қызмет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Тауарлық-материалдық құндылықтарды сатып алу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 жабдықтарын жұмыс бабында ұстау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күтіп-ұстау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күтіп-ұстау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бланкілік өнімдерді сатып алу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тауарларын сатып алу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 май материалдарын сатып алу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Болжанбаған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бір 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 Мекенжайы_____________________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банктің,</w:t>
            </w:r>
            <w:r>
              <w:br/>
            </w:r>
            <w:r>
              <w:rPr>
                <w:rFonts w:ascii="Times New Roman"/>
                <w:b w:val="false"/>
                <w:i w:val="false"/>
                <w:color w:val="000000"/>
                <w:sz w:val="20"/>
              </w:rPr>
              <w:t>қызметі тоқтатылатын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бейрезидент-банкі филиалының</w:t>
            </w:r>
            <w:r>
              <w:br/>
            </w:r>
            <w:r>
              <w:rPr>
                <w:rFonts w:ascii="Times New Roman"/>
                <w:b w:val="false"/>
                <w:i w:val="false"/>
                <w:color w:val="000000"/>
                <w:sz w:val="20"/>
              </w:rPr>
              <w:t>тарату комиссиясы жасаған</w:t>
            </w:r>
            <w:r>
              <w:br/>
            </w:r>
            <w:r>
              <w:rPr>
                <w:rFonts w:ascii="Times New Roman"/>
                <w:b w:val="false"/>
                <w:i w:val="false"/>
                <w:color w:val="000000"/>
                <w:sz w:val="20"/>
              </w:rPr>
              <w:t xml:space="preserve">шығыстар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554" w:id="190"/>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банктің, қызметі тоқтатылатын Қазақстан Республикасының бейрезидент-банкі филиалының тарату комиссиясы жасаған шығыстар туралы есеп (индексі: F9-LKB, кезеңділігі: ай сайын, жартыжылдық, жылдық)</w:t>
      </w:r>
    </w:p>
    <w:bookmarkEnd w:id="190"/>
    <w:bookmarkStart w:name="z557" w:id="191"/>
    <w:p>
      <w:pPr>
        <w:spacing w:after="0"/>
        <w:ind w:left="0"/>
        <w:jc w:val="left"/>
      </w:pPr>
      <w:r>
        <w:rPr>
          <w:rFonts w:ascii="Times New Roman"/>
          <w:b/>
          <w:i w:val="false"/>
          <w:color w:val="000000"/>
        </w:rPr>
        <w:t xml:space="preserve"> 1-тарау. Жалпы ережелер</w:t>
      </w:r>
    </w:p>
    <w:bookmarkEnd w:id="191"/>
    <w:bookmarkStart w:name="z1129" w:id="192"/>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тарату комиссиясы жасаған шығыстар туралы есеп" нысанын (бұдан әрі – Нысан) толтыру бойынша бірыңғай талаптарды айқындайды.</w:t>
      </w:r>
    </w:p>
    <w:bookmarkEnd w:id="192"/>
    <w:bookmarkStart w:name="z1130" w:id="193"/>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93"/>
    <w:bookmarkStart w:name="z1131" w:id="194"/>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194"/>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1132" w:id="195"/>
    <w:p>
      <w:pPr>
        <w:spacing w:after="0"/>
        <w:ind w:left="0"/>
        <w:jc w:val="both"/>
      </w:pPr>
      <w:r>
        <w:rPr>
          <w:rFonts w:ascii="Times New Roman"/>
          <w:b w:val="false"/>
          <w:i w:val="false"/>
          <w:color w:val="000000"/>
          <w:sz w:val="28"/>
        </w:rPr>
        <w:t>
      4. Нысан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195"/>
    <w:bookmarkStart w:name="z1133" w:id="196"/>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196"/>
    <w:bookmarkStart w:name="z1134" w:id="197"/>
    <w:p>
      <w:pPr>
        <w:spacing w:after="0"/>
        <w:ind w:left="0"/>
        <w:jc w:val="left"/>
      </w:pPr>
      <w:r>
        <w:rPr>
          <w:rFonts w:ascii="Times New Roman"/>
          <w:b/>
          <w:i w:val="false"/>
          <w:color w:val="000000"/>
        </w:rPr>
        <w:t xml:space="preserve"> 2-тарау. Нысанды толтыру бойынша түсіндірме</w:t>
      </w:r>
    </w:p>
    <w:bookmarkEnd w:id="197"/>
    <w:bookmarkStart w:name="z1135" w:id="198"/>
    <w:p>
      <w:pPr>
        <w:spacing w:after="0"/>
        <w:ind w:left="0"/>
        <w:jc w:val="both"/>
      </w:pPr>
      <w:r>
        <w:rPr>
          <w:rFonts w:ascii="Times New Roman"/>
          <w:b w:val="false"/>
          <w:i w:val="false"/>
          <w:color w:val="000000"/>
          <w:sz w:val="28"/>
        </w:rPr>
        <w:t>
      6. Жартыжылдық есепті қалыптастыру кезінде Нысан бірінші жартыжылдық үшін жиынтық деректерді қорытындылай отырып, маусым үшін жасалады.</w:t>
      </w:r>
    </w:p>
    <w:bookmarkEnd w:id="198"/>
    <w:bookmarkStart w:name="z1136" w:id="199"/>
    <w:p>
      <w:pPr>
        <w:spacing w:after="0"/>
        <w:ind w:left="0"/>
        <w:jc w:val="both"/>
      </w:pPr>
      <w:r>
        <w:rPr>
          <w:rFonts w:ascii="Times New Roman"/>
          <w:b w:val="false"/>
          <w:i w:val="false"/>
          <w:color w:val="000000"/>
          <w:sz w:val="28"/>
        </w:rPr>
        <w:t>
      7. Жылдық есепті қалыптастыру кезінде Нысан бір жыл үшін жиынтық деректерді қорытындылай отырып, желтоқсан үшін жасалады.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10-қосымша</w:t>
            </w:r>
          </w:p>
        </w:tc>
      </w:tr>
    </w:tbl>
    <w:bookmarkStart w:name="z569" w:id="200"/>
    <w:p>
      <w:pPr>
        <w:spacing w:after="0"/>
        <w:ind w:left="0"/>
        <w:jc w:val="left"/>
      </w:pPr>
      <w:r>
        <w:rPr>
          <w:rFonts w:ascii="Times New Roman"/>
          <w:b/>
          <w:i w:val="false"/>
          <w:color w:val="000000"/>
        </w:rPr>
        <w:t xml:space="preserve"> Әкімшілік деректер жинауға арналған нысан</w:t>
      </w:r>
    </w:p>
    <w:bookmarkEnd w:id="200"/>
    <w:p>
      <w:pPr>
        <w:spacing w:after="0"/>
        <w:ind w:left="0"/>
        <w:jc w:val="both"/>
      </w:pPr>
      <w:r>
        <w:rPr>
          <w:rFonts w:ascii="Times New Roman"/>
          <w:b w:val="false"/>
          <w:i w:val="false"/>
          <w:color w:val="000000"/>
          <w:sz w:val="28"/>
        </w:rPr>
        <w:t xml:space="preserve">
      Нысан кімге ұсынылады: қаржы нарығы мен қаржы ұйымдарын реттеу, бақылау және қадағалау жөніндегі уәкілетті органға </w:t>
      </w:r>
    </w:p>
    <w:p>
      <w:pPr>
        <w:spacing w:after="0"/>
        <w:ind w:left="0"/>
        <w:jc w:val="both"/>
      </w:pPr>
      <w:r>
        <w:rPr>
          <w:rFonts w:ascii="Times New Roman"/>
          <w:b w:val="false"/>
          <w:i w:val="false"/>
          <w:color w:val="000000"/>
          <w:sz w:val="28"/>
        </w:rPr>
        <w:t>
      Әкімшілік деректердің нысаны www.fіnreg.kz интернет-ресурсында орналастырылған</w:t>
      </w:r>
    </w:p>
    <w:bookmarkStart w:name="z572" w:id="201"/>
    <w:p>
      <w:pPr>
        <w:spacing w:after="0"/>
        <w:ind w:left="0"/>
        <w:jc w:val="left"/>
      </w:pPr>
      <w:r>
        <w:rPr>
          <w:rFonts w:ascii="Times New Roman"/>
          <w:b/>
          <w:i w:val="false"/>
          <w:color w:val="000000"/>
        </w:rPr>
        <w:t xml:space="preserve"> Тарату комиссиясының өтеулі қызмет көрсету шарттары бойынша қызмет көрсететін қызметкерлер мен тұлғалардың саны туралы есеп </w:t>
      </w:r>
    </w:p>
    <w:bookmarkEnd w:id="201"/>
    <w:p>
      <w:pPr>
        <w:spacing w:after="0"/>
        <w:ind w:left="0"/>
        <w:jc w:val="both"/>
      </w:pPr>
      <w:r>
        <w:rPr>
          <w:rFonts w:ascii="Times New Roman"/>
          <w:b w:val="false"/>
          <w:i w:val="false"/>
          <w:color w:val="000000"/>
          <w:sz w:val="28"/>
        </w:rPr>
        <w:t>
      Әкімшілік деректер нысанының индексі: F10-LKB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xml:space="preserve">
      Ақпаратты ұсынатын тұлғалар тобы: ерікті және мәжбүрлеп таратылатын банктердің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кешіктірілмей;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кешіктірілмей ұсынылады;</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шарттары бойынша қызмет көрсететін қызметкерлер мен тұлғалардың саны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шарттары бойынша жалақы (сыйақы) және қызметтерге ақы төлеу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төрағасы мен мүшелері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шарттары бойынша қызметкерлер,</w:t>
            </w:r>
          </w:p>
          <w:p>
            <w:pPr>
              <w:spacing w:after="20"/>
              <w:ind w:left="20"/>
              <w:jc w:val="both"/>
            </w:pPr>
            <w:r>
              <w:rPr>
                <w:rFonts w:ascii="Times New Roman"/>
                <w:b w:val="false"/>
                <w:i w:val="false"/>
                <w:color w:val="000000"/>
                <w:sz w:val="20"/>
              </w:rPr>
              <w:t>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шарттары бойынша тартылған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Атауы___________________ Мекенжайы _______________________ </w:t>
      </w:r>
    </w:p>
    <w:p>
      <w:pPr>
        <w:spacing w:after="0"/>
        <w:ind w:left="0"/>
        <w:jc w:val="both"/>
      </w:pPr>
      <w:r>
        <w:rPr>
          <w:rFonts w:ascii="Times New Roman"/>
          <w:b w:val="false"/>
          <w:i w:val="false"/>
          <w:color w:val="000000"/>
          <w:sz w:val="28"/>
        </w:rPr>
        <w:t xml:space="preserve">
      Телефон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             ____________ </w:t>
      </w:r>
    </w:p>
    <w:p>
      <w:pPr>
        <w:spacing w:after="0"/>
        <w:ind w:left="0"/>
        <w:jc w:val="both"/>
      </w:pPr>
      <w:r>
        <w:rPr>
          <w:rFonts w:ascii="Times New Roman"/>
          <w:b w:val="false"/>
          <w:i w:val="false"/>
          <w:color w:val="000000"/>
          <w:sz w:val="28"/>
        </w:rPr>
        <w:t xml:space="preserve">
      тегі, аты, әкесінің аты (ол бар болса)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Тарату комиссиясының өтеулі </w:t>
            </w:r>
            <w:r>
              <w:br/>
            </w:r>
            <w:r>
              <w:rPr>
                <w:rFonts w:ascii="Times New Roman"/>
                <w:b w:val="false"/>
                <w:i w:val="false"/>
                <w:color w:val="000000"/>
                <w:sz w:val="20"/>
              </w:rPr>
              <w:t xml:space="preserve">қызмет көрсету шарттары </w:t>
            </w:r>
            <w:r>
              <w:br/>
            </w:r>
            <w:r>
              <w:rPr>
                <w:rFonts w:ascii="Times New Roman"/>
                <w:b w:val="false"/>
                <w:i w:val="false"/>
                <w:color w:val="000000"/>
                <w:sz w:val="20"/>
              </w:rPr>
              <w:t xml:space="preserve">бойынша қызмет көрсететін </w:t>
            </w:r>
            <w:r>
              <w:br/>
            </w:r>
            <w:r>
              <w:rPr>
                <w:rFonts w:ascii="Times New Roman"/>
                <w:b w:val="false"/>
                <w:i w:val="false"/>
                <w:color w:val="000000"/>
                <w:sz w:val="20"/>
              </w:rPr>
              <w:t xml:space="preserve">қызметкерлер мен тұлғалардың </w:t>
            </w:r>
            <w:r>
              <w:br/>
            </w:r>
            <w:r>
              <w:rPr>
                <w:rFonts w:ascii="Times New Roman"/>
                <w:b w:val="false"/>
                <w:i w:val="false"/>
                <w:color w:val="000000"/>
                <w:sz w:val="20"/>
              </w:rPr>
              <w:t>саны туралы есеп нысанына</w:t>
            </w:r>
            <w:r>
              <w:br/>
            </w:r>
            <w:r>
              <w:rPr>
                <w:rFonts w:ascii="Times New Roman"/>
                <w:b w:val="false"/>
                <w:i w:val="false"/>
                <w:color w:val="000000"/>
                <w:sz w:val="20"/>
              </w:rPr>
              <w:t>қосымша</w:t>
            </w:r>
          </w:p>
        </w:tc>
      </w:tr>
    </w:tbl>
    <w:bookmarkStart w:name="z603" w:id="202"/>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202"/>
    <w:bookmarkStart w:name="z604" w:id="203"/>
    <w:p>
      <w:pPr>
        <w:spacing w:after="0"/>
        <w:ind w:left="0"/>
        <w:jc w:val="left"/>
      </w:pPr>
      <w:r>
        <w:rPr>
          <w:rFonts w:ascii="Times New Roman"/>
          <w:b/>
          <w:i w:val="false"/>
          <w:color w:val="000000"/>
        </w:rPr>
        <w:t xml:space="preserve"> Тарату комиссиясының өтеулі қызмет көрсету шарттары бойынша қызмет көрсететін қызметкерлер мен тұлғалардың саны туралы есеп</w:t>
      </w:r>
    </w:p>
    <w:bookmarkEnd w:id="203"/>
    <w:bookmarkStart w:name="z605" w:id="204"/>
    <w:p>
      <w:pPr>
        <w:spacing w:after="0"/>
        <w:ind w:left="0"/>
        <w:jc w:val="left"/>
      </w:pPr>
      <w:r>
        <w:rPr>
          <w:rFonts w:ascii="Times New Roman"/>
          <w:b/>
          <w:i w:val="false"/>
          <w:color w:val="000000"/>
        </w:rPr>
        <w:t xml:space="preserve"> (индекс: F10-LKB, кезеңділігі: ай сайын, жартыжылдық, жылдық)</w:t>
      </w:r>
    </w:p>
    <w:bookmarkEnd w:id="204"/>
    <w:bookmarkStart w:name="z606" w:id="205"/>
    <w:p>
      <w:pPr>
        <w:spacing w:after="0"/>
        <w:ind w:left="0"/>
        <w:jc w:val="left"/>
      </w:pPr>
      <w:r>
        <w:rPr>
          <w:rFonts w:ascii="Times New Roman"/>
          <w:b/>
          <w:i w:val="false"/>
          <w:color w:val="000000"/>
        </w:rPr>
        <w:t xml:space="preserve"> 1-тарау. Жалпы ережелер</w:t>
      </w:r>
    </w:p>
    <w:bookmarkEnd w:id="205"/>
    <w:bookmarkStart w:name="z607" w:id="206"/>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"Тарату комиссиясының өтеулі қызмет көрсету шарттары бойынша қызмет көрсететін қызметкерлер мен тұлғалардың саны туралы есеп" нысанын (бұдан әрі – Нысан) толтыру бойынша бірыңғай талаптарды айқындайды.</w:t>
      </w:r>
    </w:p>
    <w:bookmarkEnd w:id="206"/>
    <w:bookmarkStart w:name="z608" w:id="20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07"/>
    <w:bookmarkStart w:name="z609" w:id="208"/>
    <w:p>
      <w:pPr>
        <w:spacing w:after="0"/>
        <w:ind w:left="0"/>
        <w:jc w:val="both"/>
      </w:pPr>
      <w:r>
        <w:rPr>
          <w:rFonts w:ascii="Times New Roman"/>
          <w:b w:val="false"/>
          <w:i w:val="false"/>
          <w:color w:val="000000"/>
          <w:sz w:val="28"/>
        </w:rPr>
        <w:t>
      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208"/>
    <w:bookmarkStart w:name="z610" w:id="209"/>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209"/>
    <w:bookmarkStart w:name="z611" w:id="210"/>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End w:id="210"/>
    <w:bookmarkStart w:name="z612" w:id="211"/>
    <w:p>
      <w:pPr>
        <w:spacing w:after="0"/>
        <w:ind w:left="0"/>
        <w:jc w:val="both"/>
      </w:pPr>
      <w:r>
        <w:rPr>
          <w:rFonts w:ascii="Times New Roman"/>
          <w:b w:val="false"/>
          <w:i w:val="false"/>
          <w:color w:val="000000"/>
          <w:sz w:val="28"/>
        </w:rPr>
        <w:t>
      4. Нысан есепті кезең соңындағы жағдай бойынша жасалады. Жалақының (сыйақының) мөлшері мың теңгемен көрсетіледі. 500 (бес жүз) теңгеден кем сома 0 (нөлге) дейін дөңгелектенеді, ал 500 (бес жүзге) тең және одан жоғары сома 1000 (мың) теңгеге дейін дөңгелектенеді.</w:t>
      </w:r>
    </w:p>
    <w:bookmarkEnd w:id="211"/>
    <w:bookmarkStart w:name="z613" w:id="212"/>
    <w:p>
      <w:pPr>
        <w:spacing w:after="0"/>
        <w:ind w:left="0"/>
        <w:jc w:val="both"/>
      </w:pPr>
      <w:r>
        <w:rPr>
          <w:rFonts w:ascii="Times New Roman"/>
          <w:b w:val="false"/>
          <w:i w:val="false"/>
          <w:color w:val="000000"/>
          <w:sz w:val="28"/>
        </w:rPr>
        <w:t>
      5. Нысанға тарату комиссиясының төрағасы, бас бухгалтер, есепке қол қоюға уәкілетті адамдар және орындаушы қол қояды.</w:t>
      </w:r>
    </w:p>
    <w:bookmarkEnd w:id="212"/>
    <w:bookmarkStart w:name="z614" w:id="213"/>
    <w:p>
      <w:pPr>
        <w:spacing w:after="0"/>
        <w:ind w:left="0"/>
        <w:jc w:val="left"/>
      </w:pPr>
      <w:r>
        <w:rPr>
          <w:rFonts w:ascii="Times New Roman"/>
          <w:b/>
          <w:i w:val="false"/>
          <w:color w:val="000000"/>
        </w:rPr>
        <w:t xml:space="preserve"> 2-тарау. Есептің нысанын толтыру бойынша түсіндірме</w:t>
      </w:r>
    </w:p>
    <w:bookmarkEnd w:id="213"/>
    <w:bookmarkStart w:name="z615" w:id="214"/>
    <w:p>
      <w:pPr>
        <w:spacing w:after="0"/>
        <w:ind w:left="0"/>
        <w:jc w:val="both"/>
      </w:pPr>
      <w:r>
        <w:rPr>
          <w:rFonts w:ascii="Times New Roman"/>
          <w:b w:val="false"/>
          <w:i w:val="false"/>
          <w:color w:val="000000"/>
          <w:sz w:val="28"/>
        </w:rPr>
        <w:t>
      6. Жартыжылдық есепті жасау кезінде Нысан маусым үшін, бірінші жартыжылдыққа қорытынды деректер шығармастан жасалады.</w:t>
      </w:r>
    </w:p>
    <w:bookmarkEnd w:id="214"/>
    <w:bookmarkStart w:name="z616" w:id="215"/>
    <w:p>
      <w:pPr>
        <w:spacing w:after="0"/>
        <w:ind w:left="0"/>
        <w:jc w:val="both"/>
      </w:pPr>
      <w:r>
        <w:rPr>
          <w:rFonts w:ascii="Times New Roman"/>
          <w:b w:val="false"/>
          <w:i w:val="false"/>
          <w:color w:val="000000"/>
          <w:sz w:val="28"/>
        </w:rPr>
        <w:t>
      7. Жылдық есепті жасау кезінде Нысан желтоқсан үшін, жылдық қорытынды деректерді шығармастан жасалады.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11-қосымша</w:t>
            </w:r>
          </w:p>
        </w:tc>
      </w:tr>
    </w:tbl>
    <w:bookmarkStart w:name="z618" w:id="216"/>
    <w:p>
      <w:pPr>
        <w:spacing w:after="0"/>
        <w:ind w:left="0"/>
        <w:jc w:val="left"/>
      </w:pPr>
      <w:r>
        <w:rPr>
          <w:rFonts w:ascii="Times New Roman"/>
          <w:b/>
          <w:i w:val="false"/>
          <w:color w:val="000000"/>
        </w:rPr>
        <w:t xml:space="preserve"> Әкімшілік деректерді жинауға арналған нысан</w:t>
      </w:r>
    </w:p>
    <w:bookmarkEnd w:id="216"/>
    <w:p>
      <w:pPr>
        <w:spacing w:after="0"/>
        <w:ind w:left="0"/>
        <w:jc w:val="both"/>
      </w:pPr>
      <w:r>
        <w:rPr>
          <w:rFonts w:ascii="Times New Roman"/>
          <w:b w:val="false"/>
          <w:i w:val="false"/>
          <w:color w:val="ff0000"/>
          <w:sz w:val="28"/>
        </w:rPr>
        <w:t xml:space="preserve">
      Ескерту. 11-қосымша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Нысан кімге ұсынылады: қаржы нарығы мен қаржы ұйымдарын реттеу, бақылау және қадағалау жөніндегі уәкілетті орган </w:t>
      </w:r>
    </w:p>
    <w:p>
      <w:pPr>
        <w:spacing w:after="0"/>
        <w:ind w:left="0"/>
        <w:jc w:val="both"/>
      </w:pPr>
      <w:r>
        <w:rPr>
          <w:rFonts w:ascii="Times New Roman"/>
          <w:b w:val="false"/>
          <w:i w:val="false"/>
          <w:color w:val="000000"/>
          <w:sz w:val="28"/>
        </w:rPr>
        <w:t>
      Әкімшілік деректердің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журналы</w:t>
      </w:r>
    </w:p>
    <w:p>
      <w:pPr>
        <w:spacing w:after="0"/>
        <w:ind w:left="0"/>
        <w:jc w:val="both"/>
      </w:pPr>
      <w:r>
        <w:rPr>
          <w:rFonts w:ascii="Times New Roman"/>
          <w:b w:val="false"/>
          <w:i w:val="false"/>
          <w:color w:val="000000"/>
          <w:sz w:val="28"/>
        </w:rPr>
        <w:t>
      Әкімшілік деректер нысанының индексі: F11-LKB</w:t>
      </w:r>
    </w:p>
    <w:p>
      <w:pPr>
        <w:spacing w:after="0"/>
        <w:ind w:left="0"/>
        <w:jc w:val="both"/>
      </w:pPr>
      <w:r>
        <w:rPr>
          <w:rFonts w:ascii="Times New Roman"/>
          <w:b w:val="false"/>
          <w:i w:val="false"/>
          <w:color w:val="000000"/>
          <w:sz w:val="28"/>
        </w:rPr>
        <w:t xml:space="preserve">
      Кезеңділігі: ай сайын </w:t>
      </w:r>
    </w:p>
    <w:p>
      <w:pPr>
        <w:spacing w:after="0"/>
        <w:ind w:left="0"/>
        <w:jc w:val="both"/>
      </w:pPr>
      <w:r>
        <w:rPr>
          <w:rFonts w:ascii="Times New Roman"/>
          <w:b w:val="false"/>
          <w:i w:val="false"/>
          <w:color w:val="000000"/>
          <w:sz w:val="28"/>
        </w:rPr>
        <w:t>
      Есепті кезең: 20____ жылғы "____" "__________" жағдай бойынша</w:t>
      </w:r>
    </w:p>
    <w:p>
      <w:pPr>
        <w:spacing w:after="0"/>
        <w:ind w:left="0"/>
        <w:jc w:val="both"/>
      </w:pPr>
      <w:r>
        <w:rPr>
          <w:rFonts w:ascii="Times New Roman"/>
          <w:b w:val="false"/>
          <w:i w:val="false"/>
          <w:color w:val="000000"/>
          <w:sz w:val="28"/>
        </w:rPr>
        <w:t xml:space="preserve">
      Ақпарат ұсынатын тұлғалар тобы: таратылатын банктердің, қызметі тоқтатылатын Қазақстан Республикасының бейрезидент-банкі филиалының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айдан кейінгі айдың 8 (сегізінші)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Шағымар білдіру үшін белгіленген мерзім:  20___жылғы "___" ___________ бастап 20___жылғы "___" __________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валюта бағамдары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күні мен нөмірі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талаптарын тануға негіз болған құжаттардың атаулары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талабының танылғаны туралы жіберілген жауап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 Мекенжайы______________________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банк, қызметі</w:t>
            </w:r>
            <w:r>
              <w:br/>
            </w:r>
            <w:r>
              <w:rPr>
                <w:rFonts w:ascii="Times New Roman"/>
                <w:b w:val="false"/>
                <w:i w:val="false"/>
                <w:color w:val="000000"/>
                <w:sz w:val="20"/>
              </w:rPr>
              <w:t xml:space="preserve">тоқтатылатын </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бейрезидент-банкінің филиалы</w:t>
            </w:r>
            <w:r>
              <w:br/>
            </w:r>
            <w:r>
              <w:rPr>
                <w:rFonts w:ascii="Times New Roman"/>
                <w:b w:val="false"/>
                <w:i w:val="false"/>
                <w:color w:val="000000"/>
                <w:sz w:val="20"/>
              </w:rPr>
              <w:t>кредиторларының шағымдар</w:t>
            </w:r>
            <w:r>
              <w:br/>
            </w:r>
            <w:r>
              <w:rPr>
                <w:rFonts w:ascii="Times New Roman"/>
                <w:b w:val="false"/>
                <w:i w:val="false"/>
                <w:color w:val="000000"/>
                <w:sz w:val="20"/>
              </w:rPr>
              <w:t xml:space="preserve">(өтініштер) беру үшін </w:t>
            </w:r>
            <w:r>
              <w:br/>
            </w:r>
            <w:r>
              <w:rPr>
                <w:rFonts w:ascii="Times New Roman"/>
                <w:b w:val="false"/>
                <w:i w:val="false"/>
                <w:color w:val="000000"/>
                <w:sz w:val="20"/>
              </w:rPr>
              <w:t xml:space="preserve">белгіленген мерзім өткеннен </w:t>
            </w:r>
            <w:r>
              <w:br/>
            </w:r>
            <w:r>
              <w:rPr>
                <w:rFonts w:ascii="Times New Roman"/>
                <w:b w:val="false"/>
                <w:i w:val="false"/>
                <w:color w:val="000000"/>
                <w:sz w:val="20"/>
              </w:rPr>
              <w:t>кейін мәлімделген,</w:t>
            </w:r>
            <w:r>
              <w:br/>
            </w:r>
            <w:r>
              <w:rPr>
                <w:rFonts w:ascii="Times New Roman"/>
                <w:b w:val="false"/>
                <w:i w:val="false"/>
                <w:color w:val="000000"/>
                <w:sz w:val="20"/>
              </w:rPr>
              <w:t xml:space="preserve">кредиторлар талаптарының </w:t>
            </w:r>
            <w:r>
              <w:br/>
            </w:r>
            <w:r>
              <w:rPr>
                <w:rFonts w:ascii="Times New Roman"/>
                <w:b w:val="false"/>
                <w:i w:val="false"/>
                <w:color w:val="000000"/>
                <w:sz w:val="20"/>
              </w:rPr>
              <w:t xml:space="preserve">тізіліміне енгізілмеген </w:t>
            </w:r>
            <w:r>
              <w:br/>
            </w:r>
            <w:r>
              <w:rPr>
                <w:rFonts w:ascii="Times New Roman"/>
                <w:b w:val="false"/>
                <w:i w:val="false"/>
                <w:color w:val="000000"/>
                <w:sz w:val="20"/>
              </w:rPr>
              <w:t xml:space="preserve">талаптарын есепке алу журналы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648" w:id="217"/>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журналы (индексі: F11-LKB, кезеңділігі: ай сайын)</w:t>
      </w:r>
    </w:p>
    <w:bookmarkEnd w:id="217"/>
    <w:bookmarkStart w:name="z650" w:id="218"/>
    <w:p>
      <w:pPr>
        <w:spacing w:after="0"/>
        <w:ind w:left="0"/>
        <w:jc w:val="left"/>
      </w:pPr>
      <w:r>
        <w:rPr>
          <w:rFonts w:ascii="Times New Roman"/>
          <w:b/>
          <w:i w:val="false"/>
          <w:color w:val="000000"/>
        </w:rPr>
        <w:t xml:space="preserve"> 1-тарау. Жалпы ережелер</w:t>
      </w:r>
    </w:p>
    <w:bookmarkEnd w:id="218"/>
    <w:bookmarkStart w:name="z1137" w:id="21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 қызметі тоқтатылатын Қазақстан Республикасы бейрезидент-банкінің филиалы кредиторларының шағымдар (өтініштер) беру үшін белгіленген мерзім өткеннен кейін мәлімделген, кредиторлар талаптарының тізіліміне енгізілмеген талаптарын есепке алу есепке алу журналы" нысанын (бұдан әрі – Нысан) толтыру бойынша бірыңғай талаптарды айқындайды.</w:t>
      </w:r>
    </w:p>
    <w:bookmarkEnd w:id="219"/>
    <w:bookmarkStart w:name="z1138" w:id="22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0"/>
    <w:bookmarkStart w:name="z1139" w:id="221"/>
    <w:p>
      <w:pPr>
        <w:spacing w:after="0"/>
        <w:ind w:left="0"/>
        <w:jc w:val="both"/>
      </w:pPr>
      <w:r>
        <w:rPr>
          <w:rFonts w:ascii="Times New Roman"/>
          <w:b w:val="false"/>
          <w:i w:val="false"/>
          <w:color w:val="000000"/>
          <w:sz w:val="28"/>
        </w:rPr>
        <w:t>
      3. Нысан ай сайын есепті кезеңнің соңындағы жағдай бойынша жасалады. Алдыңғы есептің есепті күні ай сайынғы есеп үшін алдыңғы есепті күн болып табылады. Нысандағы деректер мың теңгемен толтырылады. 500 (бес жүз) теңгеден аз сома 0 (нөлге) дейін дөңгелектенеді, ал 500 (бес жүзге) тең және одан жоғары сома 1000 (мың) теңгеге дейін дөңгелектенеді.</w:t>
      </w:r>
    </w:p>
    <w:bookmarkEnd w:id="221"/>
    <w:bookmarkStart w:name="z1140" w:id="222"/>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222"/>
    <w:bookmarkStart w:name="z1141" w:id="223"/>
    <w:p>
      <w:pPr>
        <w:spacing w:after="0"/>
        <w:ind w:left="0"/>
        <w:jc w:val="left"/>
      </w:pPr>
      <w:r>
        <w:rPr>
          <w:rFonts w:ascii="Times New Roman"/>
          <w:b/>
          <w:i w:val="false"/>
          <w:color w:val="000000"/>
        </w:rPr>
        <w:t xml:space="preserve"> 2-тарау. Есеп нысанын толтыру бойынша түсіндірме</w:t>
      </w:r>
    </w:p>
    <w:bookmarkEnd w:id="223"/>
    <w:bookmarkStart w:name="z1142" w:id="224"/>
    <w:p>
      <w:pPr>
        <w:spacing w:after="0"/>
        <w:ind w:left="0"/>
        <w:jc w:val="both"/>
      </w:pPr>
      <w:r>
        <w:rPr>
          <w:rFonts w:ascii="Times New Roman"/>
          <w:b w:val="false"/>
          <w:i w:val="false"/>
          <w:color w:val="000000"/>
          <w:sz w:val="28"/>
        </w:rPr>
        <w:t>
      5. Нысан кредиторлар талаптарының тізіліміне енгізілмеген наразылықтарды (өтініштерді) ұсыну үшін белгіленген мерзім өткеннен кейін мәлімделген таратылатын банктер кредиторларының келіп түскен жазбаша талаптарының негізінде толтырылады.</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 xml:space="preserve">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12-қосымша</w:t>
            </w:r>
          </w:p>
        </w:tc>
      </w:tr>
    </w:tbl>
    <w:bookmarkStart w:name="z658" w:id="225"/>
    <w:p>
      <w:pPr>
        <w:spacing w:after="0"/>
        <w:ind w:left="0"/>
        <w:jc w:val="left"/>
      </w:pPr>
      <w:r>
        <w:rPr>
          <w:rFonts w:ascii="Times New Roman"/>
          <w:b/>
          <w:i w:val="false"/>
          <w:color w:val="000000"/>
        </w:rPr>
        <w:t xml:space="preserve"> Әкімшілік деректерді жинауға арналған нысан</w:t>
      </w:r>
    </w:p>
    <w:bookmarkEnd w:id="225"/>
    <w:p>
      <w:pPr>
        <w:spacing w:after="0"/>
        <w:ind w:left="0"/>
        <w:jc w:val="both"/>
      </w:pPr>
      <w:r>
        <w:rPr>
          <w:rFonts w:ascii="Times New Roman"/>
          <w:b w:val="false"/>
          <w:i w:val="false"/>
          <w:color w:val="ff0000"/>
          <w:sz w:val="28"/>
        </w:rPr>
        <w:t xml:space="preserve">
      Ескерту. 12-қосымша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интернет-ресурсына орналастырылды</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w:t>
      </w:r>
    </w:p>
    <w:p>
      <w:pPr>
        <w:spacing w:after="0"/>
        <w:ind w:left="0"/>
        <w:jc w:val="both"/>
      </w:pPr>
      <w:r>
        <w:rPr>
          <w:rFonts w:ascii="Times New Roman"/>
          <w:b w:val="false"/>
          <w:i w:val="false"/>
          <w:color w:val="000000"/>
          <w:sz w:val="28"/>
        </w:rPr>
        <w:t>
      Әкімшілік деректер нысанының индексі: F12-LKB</w:t>
      </w:r>
    </w:p>
    <w:p>
      <w:pPr>
        <w:spacing w:after="0"/>
        <w:ind w:left="0"/>
        <w:jc w:val="both"/>
      </w:pPr>
      <w:r>
        <w:rPr>
          <w:rFonts w:ascii="Times New Roman"/>
          <w:b w:val="false"/>
          <w:i w:val="false"/>
          <w:color w:val="000000"/>
          <w:sz w:val="28"/>
        </w:rPr>
        <w:t xml:space="preserve">
      Кезеңділігі: жартыжылдық, жылдық </w:t>
      </w:r>
    </w:p>
    <w:p>
      <w:pPr>
        <w:spacing w:after="0"/>
        <w:ind w:left="0"/>
        <w:jc w:val="both"/>
      </w:pPr>
      <w:r>
        <w:rPr>
          <w:rFonts w:ascii="Times New Roman"/>
          <w:b w:val="false"/>
          <w:i w:val="false"/>
          <w:color w:val="000000"/>
          <w:sz w:val="28"/>
        </w:rPr>
        <w:t>
      Есеті кезең: 20____ жылғы "____" "__________" жағдай бойынша</w:t>
      </w:r>
    </w:p>
    <w:p>
      <w:pPr>
        <w:spacing w:after="0"/>
        <w:ind w:left="0"/>
        <w:jc w:val="both"/>
      </w:pPr>
      <w:r>
        <w:rPr>
          <w:rFonts w:ascii="Times New Roman"/>
          <w:b w:val="false"/>
          <w:i w:val="false"/>
          <w:color w:val="000000"/>
          <w:sz w:val="28"/>
        </w:rPr>
        <w:t xml:space="preserve">
      Ақпарат ұсынатын тұлғалар тобы: таратылатын банктердің, қызметі тоқтатылатын Қазақстан Республикасының бейрезидент-банкі филиалының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есепті жылдан кейінгі жылдың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шағым-талап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Соттың таратылатын банктің пайдасына шығарған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сыйақы бойынша 90 күннен астам мерзімі өткен берешегі бар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сыйақы бойынша 90 күннен астам мерзімі өткен берешегі бар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және басқа дебиторлар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шешімінің орындалуы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талап-арыз берілген жоқ (себептер)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w:t>
            </w:r>
          </w:p>
          <w:p>
            <w:pPr>
              <w:spacing w:after="20"/>
              <w:ind w:left="20"/>
              <w:jc w:val="both"/>
            </w:pPr>
            <w:r>
              <w:rPr>
                <w:rFonts w:ascii="Times New Roman"/>
                <w:b w:val="false"/>
                <w:i w:val="false"/>
                <w:color w:val="000000"/>
                <w:sz w:val="20"/>
              </w:rPr>
              <w:t>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алудың мүмкін болмайтыны туралы актілер шығарылды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 болып танылғандар (Күні және орган)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себептермен орындалмаған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 тіркелген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мониторингтеу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мүлкін тексеру актісінің күні мен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тізімдемесіне сәйкес мүліктің болуы</w:t>
            </w:r>
          </w:p>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түгендеу тізімдемесі деректерінің есепке алу деректерімен алшақтығы болған жағдайда қабылдаған шаралар (15-баған –18-баған)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Орындаушы____________________________________             ____________ </w:t>
      </w:r>
    </w:p>
    <w:p>
      <w:pPr>
        <w:spacing w:after="0"/>
        <w:ind w:left="0"/>
        <w:jc w:val="both"/>
      </w:pPr>
      <w:r>
        <w:rPr>
          <w:rFonts w:ascii="Times New Roman"/>
          <w:b w:val="false"/>
          <w:i w:val="false"/>
          <w:color w:val="000000"/>
          <w:sz w:val="28"/>
        </w:rPr>
        <w:t>
      тегі, аты және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дебиторлық берешегін өндіріп </w:t>
            </w:r>
            <w:r>
              <w:br/>
            </w:r>
            <w:r>
              <w:rPr>
                <w:rFonts w:ascii="Times New Roman"/>
                <w:b w:val="false"/>
                <w:i w:val="false"/>
                <w:color w:val="000000"/>
                <w:sz w:val="20"/>
              </w:rPr>
              <w:t>алу және кепіл мүлкінің жай-</w:t>
            </w:r>
            <w:r>
              <w:br/>
            </w:r>
            <w:r>
              <w:rPr>
                <w:rFonts w:ascii="Times New Roman"/>
                <w:b w:val="false"/>
                <w:i w:val="false"/>
                <w:color w:val="000000"/>
                <w:sz w:val="20"/>
              </w:rPr>
              <w:t>күйі туралы есеп нысанына</w:t>
            </w:r>
            <w:r>
              <w:br/>
            </w:r>
            <w:r>
              <w:rPr>
                <w:rFonts w:ascii="Times New Roman"/>
                <w:b w:val="false"/>
                <w:i w:val="false"/>
                <w:color w:val="000000"/>
                <w:sz w:val="20"/>
              </w:rPr>
              <w:t>қосымша</w:t>
            </w:r>
          </w:p>
        </w:tc>
      </w:tr>
    </w:tbl>
    <w:bookmarkStart w:name="z692" w:id="226"/>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 (индекс: F12-LKB, кезеңділігі: жартыжылдық, жылдық)</w:t>
      </w:r>
    </w:p>
    <w:bookmarkEnd w:id="226"/>
    <w:bookmarkStart w:name="z695" w:id="227"/>
    <w:p>
      <w:pPr>
        <w:spacing w:after="0"/>
        <w:ind w:left="0"/>
        <w:jc w:val="left"/>
      </w:pPr>
      <w:r>
        <w:rPr>
          <w:rFonts w:ascii="Times New Roman"/>
          <w:b/>
          <w:i w:val="false"/>
          <w:color w:val="000000"/>
        </w:rPr>
        <w:t xml:space="preserve"> 1-тарау. Жалпы ережелер</w:t>
      </w:r>
    </w:p>
    <w:bookmarkEnd w:id="227"/>
    <w:bookmarkStart w:name="z1143" w:id="228"/>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дебиторлық берешегін өндіріп алу және кепіл мүлкінің жай-күйі туралы есеп" нысанын (бұдан әрі - Нысан) толтыру бойынша бірыңғай талаптарды айқындайды.</w:t>
      </w:r>
    </w:p>
    <w:bookmarkEnd w:id="228"/>
    <w:bookmarkStart w:name="z1144" w:id="229"/>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29"/>
    <w:bookmarkStart w:name="z1145" w:id="230"/>
    <w:p>
      <w:pPr>
        <w:spacing w:after="0"/>
        <w:ind w:left="0"/>
        <w:jc w:val="both"/>
      </w:pPr>
      <w:r>
        <w:rPr>
          <w:rFonts w:ascii="Times New Roman"/>
          <w:b w:val="false"/>
          <w:i w:val="false"/>
          <w:color w:val="000000"/>
          <w:sz w:val="28"/>
        </w:rPr>
        <w:t>
      3.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230"/>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Start w:name="z1146" w:id="231"/>
    <w:p>
      <w:pPr>
        <w:spacing w:after="0"/>
        <w:ind w:left="0"/>
        <w:jc w:val="both"/>
      </w:pPr>
      <w:r>
        <w:rPr>
          <w:rFonts w:ascii="Times New Roman"/>
          <w:b w:val="false"/>
          <w:i w:val="false"/>
          <w:color w:val="000000"/>
          <w:sz w:val="28"/>
        </w:rPr>
        <w:t>
      4. Нысан есепті кезең соңындағы жағдай бойынша жасалады. Нысандағы деректер мың теңгемен толтырылады. 500 (бес жүз) теңгеден кем сома 0 (нөлге) дейін дөңгелектенеді, ал 500 (бес жүзге) тең және одан жоғары сома 1000 (мың) теңгеге дейін дөңгелектенеді.</w:t>
      </w:r>
    </w:p>
    <w:bookmarkEnd w:id="231"/>
    <w:bookmarkStart w:name="z1147" w:id="232"/>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232"/>
    <w:bookmarkStart w:name="z1148" w:id="233"/>
    <w:p>
      <w:pPr>
        <w:spacing w:after="0"/>
        <w:ind w:left="0"/>
        <w:jc w:val="left"/>
      </w:pPr>
      <w:r>
        <w:rPr>
          <w:rFonts w:ascii="Times New Roman"/>
          <w:b/>
          <w:i w:val="false"/>
          <w:color w:val="000000"/>
        </w:rPr>
        <w:t xml:space="preserve"> 2-тарау. Есептің нысанын толтыру бойынша түсіндірме</w:t>
      </w:r>
    </w:p>
    <w:bookmarkEnd w:id="233"/>
    <w:bookmarkStart w:name="z1149" w:id="234"/>
    <w:p>
      <w:pPr>
        <w:spacing w:after="0"/>
        <w:ind w:left="0"/>
        <w:jc w:val="both"/>
      </w:pPr>
      <w:r>
        <w:rPr>
          <w:rFonts w:ascii="Times New Roman"/>
          <w:b w:val="false"/>
          <w:i w:val="false"/>
          <w:color w:val="000000"/>
          <w:sz w:val="28"/>
        </w:rPr>
        <w:t>
      6. 1.1.2 және 1.2.2-жолдарда берілген қарыздар бойынша негізгі борыш және (немесе) сыйақы бойынша 90 (тоқсан) күннен астам мерзімі өткен берешегі жоқ және (немесе) бар деген мәліметтер көрсетіледі.</w:t>
      </w:r>
    </w:p>
    <w:bookmarkEnd w:id="234"/>
    <w:bookmarkStart w:name="z1150" w:id="235"/>
    <w:p>
      <w:pPr>
        <w:spacing w:after="0"/>
        <w:ind w:left="0"/>
        <w:jc w:val="both"/>
      </w:pPr>
      <w:r>
        <w:rPr>
          <w:rFonts w:ascii="Times New Roman"/>
          <w:b w:val="false"/>
          <w:i w:val="false"/>
          <w:color w:val="000000"/>
          <w:sz w:val="28"/>
        </w:rPr>
        <w:t>
      7. 1-бағанда дебитордың реттік нөмірі (сол бір дебиторлардың қосарлы нөмірленуін есепке алмағанда) көрсетіледі.</w:t>
      </w:r>
    </w:p>
    <w:bookmarkEnd w:id="235"/>
    <w:bookmarkStart w:name="z1151" w:id="236"/>
    <w:p>
      <w:pPr>
        <w:spacing w:after="0"/>
        <w:ind w:left="0"/>
        <w:jc w:val="both"/>
      </w:pPr>
      <w:r>
        <w:rPr>
          <w:rFonts w:ascii="Times New Roman"/>
          <w:b w:val="false"/>
          <w:i w:val="false"/>
          <w:color w:val="000000"/>
          <w:sz w:val="28"/>
        </w:rPr>
        <w:t>
      8. 3-бағанда дебиторлық берешек сомасы, оның ішінде негізгі борыш, сыйақы және басқа дебиторлық берешек сомасы көрсетіледі.</w:t>
      </w:r>
    </w:p>
    <w:bookmarkEnd w:id="236"/>
    <w:bookmarkStart w:name="z1152" w:id="237"/>
    <w:p>
      <w:pPr>
        <w:spacing w:after="0"/>
        <w:ind w:left="0"/>
        <w:jc w:val="both"/>
      </w:pPr>
      <w:r>
        <w:rPr>
          <w:rFonts w:ascii="Times New Roman"/>
          <w:b w:val="false"/>
          <w:i w:val="false"/>
          <w:color w:val="000000"/>
          <w:sz w:val="28"/>
        </w:rPr>
        <w:t>
      9. 4 және 5-бағандарда банк лицензиядан айырылғанға дейін қоса, борышты өндіріп алуға талап-арызбен сотқа шағымдану туралы ақпарат көрсетіледі.</w:t>
      </w:r>
    </w:p>
    <w:bookmarkEnd w:id="237"/>
    <w:bookmarkStart w:name="z1153" w:id="238"/>
    <w:p>
      <w:pPr>
        <w:spacing w:after="0"/>
        <w:ind w:left="0"/>
        <w:jc w:val="both"/>
      </w:pPr>
      <w:r>
        <w:rPr>
          <w:rFonts w:ascii="Times New Roman"/>
          <w:b w:val="false"/>
          <w:i w:val="false"/>
          <w:color w:val="000000"/>
          <w:sz w:val="28"/>
        </w:rPr>
        <w:t>
      10. 8-бағанда есепті кезеңде сот шешімдерінің орындалуы жөніндегі ақапарат көрсетіледі.</w:t>
      </w:r>
    </w:p>
    <w:bookmarkEnd w:id="238"/>
    <w:bookmarkStart w:name="z1154" w:id="239"/>
    <w:p>
      <w:pPr>
        <w:spacing w:after="0"/>
        <w:ind w:left="0"/>
        <w:jc w:val="both"/>
      </w:pPr>
      <w:r>
        <w:rPr>
          <w:rFonts w:ascii="Times New Roman"/>
          <w:b w:val="false"/>
          <w:i w:val="false"/>
          <w:color w:val="000000"/>
          <w:sz w:val="28"/>
        </w:rPr>
        <w:t>
      11. 13-бағанда сотқа талап-арыз бермеу себептері туралы ақпарат көрсетіледі.</w:t>
      </w:r>
    </w:p>
    <w:bookmarkEnd w:id="239"/>
    <w:bookmarkStart w:name="z1155" w:id="240"/>
    <w:p>
      <w:pPr>
        <w:spacing w:after="0"/>
        <w:ind w:left="0"/>
        <w:jc w:val="both"/>
      </w:pPr>
      <w:r>
        <w:rPr>
          <w:rFonts w:ascii="Times New Roman"/>
          <w:b w:val="false"/>
          <w:i w:val="false"/>
          <w:color w:val="000000"/>
          <w:sz w:val="28"/>
        </w:rPr>
        <w:t>
      12. 14-баған кепіл мүлкінің атауын, оның ішінде мүліктің қамтамасыз ету түрні, орналасқан жерін, толық сипаттамасын көрсету үшін арналған.</w:t>
      </w:r>
    </w:p>
    <w:bookmarkEnd w:id="240"/>
    <w:bookmarkStart w:name="z1156" w:id="241"/>
    <w:p>
      <w:pPr>
        <w:spacing w:after="0"/>
        <w:ind w:left="0"/>
        <w:jc w:val="both"/>
      </w:pPr>
      <w:r>
        <w:rPr>
          <w:rFonts w:ascii="Times New Roman"/>
          <w:b w:val="false"/>
          <w:i w:val="false"/>
          <w:color w:val="000000"/>
          <w:sz w:val="28"/>
        </w:rPr>
        <w:t>
      13. 15-баған кепіл мүлкінің қамтамасыз ету түрлері бойынша санын көрсету үшін арналған. Егер кепіл туралы бір шарт шеңберінде қамтамасыз етудің бірнеше түрлері көзделсе, әрбір осындай қамтамасыз етудің түрлері 1 (бір) бірлік ретінде көрсетіледі. Біртекті, сонымен қатар ұқсас сипаттамаларға ие және ұқсас компоненттерден тұратын біртекті кепілдік қамтамасыз ету 1 (бір) бірлік ретінде көрсетіледі.</w:t>
      </w:r>
    </w:p>
    <w:bookmarkEnd w:id="241"/>
    <w:bookmarkStart w:name="z1157" w:id="242"/>
    <w:p>
      <w:pPr>
        <w:spacing w:after="0"/>
        <w:ind w:left="0"/>
        <w:jc w:val="both"/>
      </w:pPr>
      <w:r>
        <w:rPr>
          <w:rFonts w:ascii="Times New Roman"/>
          <w:b w:val="false"/>
          <w:i w:val="false"/>
          <w:color w:val="000000"/>
          <w:sz w:val="28"/>
        </w:rPr>
        <w:t>
      14. 19-баған тарату комиссиясының түгендеу тізімдемесі деректерінің есепке алу деректерімен алшақтығы болған жағдайда қабылдаған шаралары туралы мәліметтерді (15 және 18-бағандар арасындағы айырмашылық) көрсету үшін арналған.</w:t>
      </w:r>
    </w:p>
    <w:bookmarkEnd w:id="242"/>
    <w:bookmarkStart w:name="z1158" w:id="243"/>
    <w:p>
      <w:pPr>
        <w:spacing w:after="0"/>
        <w:ind w:left="0"/>
        <w:jc w:val="both"/>
      </w:pPr>
      <w:r>
        <w:rPr>
          <w:rFonts w:ascii="Times New Roman"/>
          <w:b w:val="false"/>
          <w:i w:val="false"/>
          <w:color w:val="000000"/>
          <w:sz w:val="28"/>
        </w:rPr>
        <w:t>
      15. 20-бағанда өзге де қосымша ақпарат, оның ішінде дебиторлық берешекті өндіріп алуға кедергі келтіретін себептер көрсетіледі.</w:t>
      </w:r>
    </w:p>
    <w:bookmarkEnd w:id="2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13-қосымша</w:t>
            </w:r>
          </w:p>
        </w:tc>
      </w:tr>
    </w:tbl>
    <w:bookmarkStart w:name="z714" w:id="244"/>
    <w:p>
      <w:pPr>
        <w:spacing w:after="0"/>
        <w:ind w:left="0"/>
        <w:jc w:val="left"/>
      </w:pPr>
      <w:r>
        <w:rPr>
          <w:rFonts w:ascii="Times New Roman"/>
          <w:b/>
          <w:i w:val="false"/>
          <w:color w:val="000000"/>
        </w:rPr>
        <w:t xml:space="preserve"> Әкімшілік деректерді жинауға арналған нысан</w:t>
      </w:r>
    </w:p>
    <w:bookmarkEnd w:id="244"/>
    <w:p>
      <w:pPr>
        <w:spacing w:after="0"/>
        <w:ind w:left="0"/>
        <w:jc w:val="both"/>
      </w:pPr>
      <w:r>
        <w:rPr>
          <w:rFonts w:ascii="Times New Roman"/>
          <w:b w:val="false"/>
          <w:i w:val="false"/>
          <w:color w:val="ff0000"/>
          <w:sz w:val="28"/>
        </w:rPr>
        <w:t xml:space="preserve">
      Ескерту. 13-қосымша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w:t>
      </w:r>
    </w:p>
    <w:p>
      <w:pPr>
        <w:spacing w:after="0"/>
        <w:ind w:left="0"/>
        <w:jc w:val="both"/>
      </w:pPr>
      <w:r>
        <w:rPr>
          <w:rFonts w:ascii="Times New Roman"/>
          <w:b w:val="false"/>
          <w:i w:val="false"/>
          <w:color w:val="000000"/>
          <w:sz w:val="28"/>
        </w:rPr>
        <w:t>
      Әкімшілік деректер нысанының индексі: F13-LKB</w:t>
      </w:r>
    </w:p>
    <w:p>
      <w:pPr>
        <w:spacing w:after="0"/>
        <w:ind w:left="0"/>
        <w:jc w:val="both"/>
      </w:pPr>
      <w:r>
        <w:rPr>
          <w:rFonts w:ascii="Times New Roman"/>
          <w:b w:val="false"/>
          <w:i w:val="false"/>
          <w:color w:val="000000"/>
          <w:sz w:val="28"/>
        </w:rPr>
        <w:t>
      Кезеңділігі: жартыжылдық, жылдық</w:t>
      </w:r>
    </w:p>
    <w:p>
      <w:pPr>
        <w:spacing w:after="0"/>
        <w:ind w:left="0"/>
        <w:jc w:val="both"/>
      </w:pPr>
      <w:r>
        <w:rPr>
          <w:rFonts w:ascii="Times New Roman"/>
          <w:b w:val="false"/>
          <w:i w:val="false"/>
          <w:color w:val="000000"/>
          <w:sz w:val="28"/>
        </w:rPr>
        <w:t xml:space="preserve">
      Есепті кезең: 20__жылғы "___"________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 </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бірінші жартыжылдық үшін есеп:</w:t>
      </w:r>
    </w:p>
    <w:p>
      <w:pPr>
        <w:spacing w:after="0"/>
        <w:ind w:left="0"/>
        <w:jc w:val="both"/>
      </w:pPr>
      <w:r>
        <w:rPr>
          <w:rFonts w:ascii="Times New Roman"/>
          <w:b w:val="false"/>
          <w:i w:val="false"/>
          <w:color w:val="000000"/>
          <w:sz w:val="28"/>
        </w:rPr>
        <w:t>
      тарату комиссиясының бөлімшелері болмаған жағдайда - 6 (алтыншы) шілдеден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комиссиясының бөлімшелері болмаған жағдайда есепті жылдан кейінгі жылдың - 25 (жиырма бесінші) қаңтарынан кешіктірмей;</w:t>
      </w:r>
    </w:p>
    <w:p>
      <w:pPr>
        <w:spacing w:after="0"/>
        <w:ind w:left="0"/>
        <w:jc w:val="both"/>
      </w:pPr>
      <w:r>
        <w:rPr>
          <w:rFonts w:ascii="Times New Roman"/>
          <w:b w:val="false"/>
          <w:i w:val="false"/>
          <w:color w:val="000000"/>
          <w:sz w:val="28"/>
        </w:rPr>
        <w:t>
      тарату комиссиясының бөлімшелері болған жағдайда есепті жылдан кейінгі жылдың - 30 (отызыншы) қаңтарынан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тұлғаның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қозғалған күн,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қозғаған органның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зиянның сомасы (мың теңгемен)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Зиянның сипаты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қылмыстық іс шеңберінде азаматтық талап-арыз беруі (хаттың нөмірі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азаматтық талапкер болып танылуы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істі қарау нәтижелері, оның ішінде азаматтық талап-арызды қарау нәтижелері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 Мекенжайы 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тарату комиссиясының басшы </w:t>
            </w:r>
            <w:r>
              <w:br/>
            </w:r>
            <w:r>
              <w:rPr>
                <w:rFonts w:ascii="Times New Roman"/>
                <w:b w:val="false"/>
                <w:i w:val="false"/>
                <w:color w:val="000000"/>
                <w:sz w:val="20"/>
              </w:rPr>
              <w:t xml:space="preserve">қызметкерлеріне, </w:t>
            </w:r>
            <w:r>
              <w:br/>
            </w:r>
            <w:r>
              <w:rPr>
                <w:rFonts w:ascii="Times New Roman"/>
                <w:b w:val="false"/>
                <w:i w:val="false"/>
                <w:color w:val="000000"/>
                <w:sz w:val="20"/>
              </w:rPr>
              <w:t xml:space="preserve">борышкерлеріне, төрағасына, </w:t>
            </w:r>
            <w:r>
              <w:br/>
            </w:r>
            <w:r>
              <w:rPr>
                <w:rFonts w:ascii="Times New Roman"/>
                <w:b w:val="false"/>
                <w:i w:val="false"/>
                <w:color w:val="000000"/>
                <w:sz w:val="20"/>
              </w:rPr>
              <w:t xml:space="preserve">мүшелеріне немесе </w:t>
            </w:r>
            <w:r>
              <w:br/>
            </w:r>
            <w:r>
              <w:rPr>
                <w:rFonts w:ascii="Times New Roman"/>
                <w:b w:val="false"/>
                <w:i w:val="false"/>
                <w:color w:val="000000"/>
                <w:sz w:val="20"/>
              </w:rPr>
              <w:t xml:space="preserve">қызметкерлеріне қатысты </w:t>
            </w:r>
            <w:r>
              <w:br/>
            </w:r>
            <w:r>
              <w:rPr>
                <w:rFonts w:ascii="Times New Roman"/>
                <w:b w:val="false"/>
                <w:i w:val="false"/>
                <w:color w:val="000000"/>
                <w:sz w:val="20"/>
              </w:rPr>
              <w:t xml:space="preserve">қозғалған қылмыстық істер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745" w:id="245"/>
    <w:p>
      <w:pPr>
        <w:spacing w:after="0"/>
        <w:ind w:left="0"/>
        <w:jc w:val="left"/>
      </w:pPr>
      <w:r>
        <w:rPr>
          <w:rFonts w:ascii="Times New Roman"/>
          <w:b/>
          <w:i w:val="false"/>
          <w:color w:val="000000"/>
        </w:rPr>
        <w:t xml:space="preserve"> Әкімшілік деректер нысанын толтыру бойынша түсіндірме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 (индекс: F13-LKB, кезеңділігі: жартыжылдық, жылдық)</w:t>
      </w:r>
    </w:p>
    <w:bookmarkEnd w:id="245"/>
    <w:bookmarkStart w:name="z747" w:id="246"/>
    <w:p>
      <w:pPr>
        <w:spacing w:after="0"/>
        <w:ind w:left="0"/>
        <w:jc w:val="left"/>
      </w:pPr>
      <w:r>
        <w:rPr>
          <w:rFonts w:ascii="Times New Roman"/>
          <w:b/>
          <w:i w:val="false"/>
          <w:color w:val="000000"/>
        </w:rPr>
        <w:t xml:space="preserve"> 1-тарау. Жалпы ережелер</w:t>
      </w:r>
    </w:p>
    <w:bookmarkEnd w:id="246"/>
    <w:bookmarkStart w:name="z1159" w:id="247"/>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Түсіндірме) "Таратылатын банктің, қызметі тоқтатылатын Қазақстан Республикасының бейрезидент-банкі филиалының тарату комиссиясының басшы қызметкерлеріне, борышкерлеріне, төрағасына, мүшелеріне немесе қызметкерлеріне қатысты қозғалған қылмыстық істер туралы есеп" нысанын (бұдан әрі – Нысан) толтыру бойынша бірыңғай талаптарды айқындайды.</w:t>
      </w:r>
    </w:p>
    <w:bookmarkEnd w:id="247"/>
    <w:bookmarkStart w:name="z1160" w:id="24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48"/>
    <w:bookmarkStart w:name="z1161" w:id="249"/>
    <w:p>
      <w:pPr>
        <w:spacing w:after="0"/>
        <w:ind w:left="0"/>
        <w:jc w:val="both"/>
      </w:pPr>
      <w:r>
        <w:rPr>
          <w:rFonts w:ascii="Times New Roman"/>
          <w:b w:val="false"/>
          <w:i w:val="false"/>
          <w:color w:val="000000"/>
          <w:sz w:val="28"/>
        </w:rPr>
        <w:t>
      3.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bookmarkEnd w:id="249"/>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Start w:name="z1162" w:id="250"/>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250"/>
    <w:bookmarkStart w:name="z1163" w:id="251"/>
    <w:p>
      <w:pPr>
        <w:spacing w:after="0"/>
        <w:ind w:left="0"/>
        <w:jc w:val="left"/>
      </w:pPr>
      <w:r>
        <w:rPr>
          <w:rFonts w:ascii="Times New Roman"/>
          <w:b/>
          <w:i w:val="false"/>
          <w:color w:val="000000"/>
        </w:rPr>
        <w:t xml:space="preserve"> 2-тарау. Есеп нысанын толтыру бойынша түсіндірме</w:t>
      </w:r>
    </w:p>
    <w:bookmarkEnd w:id="251"/>
    <w:bookmarkStart w:name="z1164" w:id="252"/>
    <w:p>
      <w:pPr>
        <w:spacing w:after="0"/>
        <w:ind w:left="0"/>
        <w:jc w:val="both"/>
      </w:pPr>
      <w:r>
        <w:rPr>
          <w:rFonts w:ascii="Times New Roman"/>
          <w:b w:val="false"/>
          <w:i w:val="false"/>
          <w:color w:val="000000"/>
          <w:sz w:val="28"/>
        </w:rPr>
        <w:t>
      5. 10-бағанда таратылатын банктің тарату комиссиясының басшы қызметкерлеріне, борышкерлеріне, төрағасына, мүшелеріне немесе қызметкерлеріне қатысты қозғалған қылмыстық істер туралы өзге де қосымша ақпарат көрсетіледі.</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14-қосымша</w:t>
            </w:r>
          </w:p>
        </w:tc>
      </w:tr>
    </w:tbl>
    <w:bookmarkStart w:name="z756" w:id="253"/>
    <w:p>
      <w:pPr>
        <w:spacing w:after="0"/>
        <w:ind w:left="0"/>
        <w:jc w:val="left"/>
      </w:pPr>
      <w:r>
        <w:rPr>
          <w:rFonts w:ascii="Times New Roman"/>
          <w:b/>
          <w:i w:val="false"/>
          <w:color w:val="000000"/>
        </w:rPr>
        <w:t xml:space="preserve"> Әкімшілік деректер жинауға арналған нысан</w:t>
      </w:r>
    </w:p>
    <w:bookmarkEnd w:id="253"/>
    <w:p>
      <w:pPr>
        <w:spacing w:after="0"/>
        <w:ind w:left="0"/>
        <w:jc w:val="both"/>
      </w:pPr>
      <w:r>
        <w:rPr>
          <w:rFonts w:ascii="Times New Roman"/>
          <w:b w:val="false"/>
          <w:i w:val="false"/>
          <w:color w:val="000000"/>
          <w:sz w:val="28"/>
        </w:rPr>
        <w:t>
      Қайда ұсынылады: қаржы нарығы мен қаржы ұйымдарын мемлекеттік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bookmarkStart w:name="z759" w:id="254"/>
    <w:p>
      <w:pPr>
        <w:spacing w:after="0"/>
        <w:ind w:left="0"/>
        <w:jc w:val="left"/>
      </w:pPr>
      <w:r>
        <w:rPr>
          <w:rFonts w:ascii="Times New Roman"/>
          <w:b/>
          <w:i w:val="false"/>
          <w:color w:val="000000"/>
        </w:rPr>
        <w:t xml:space="preserve"> Аралық тарату балансы </w:t>
      </w:r>
    </w:p>
    <w:bookmarkEnd w:id="254"/>
    <w:p>
      <w:pPr>
        <w:spacing w:after="0"/>
        <w:ind w:left="0"/>
        <w:jc w:val="both"/>
      </w:pPr>
      <w:r>
        <w:rPr>
          <w:rFonts w:ascii="Times New Roman"/>
          <w:b w:val="false"/>
          <w:i w:val="false"/>
          <w:color w:val="000000"/>
          <w:sz w:val="28"/>
        </w:rPr>
        <w:t>
      Индексі: F14-LKB</w:t>
      </w:r>
    </w:p>
    <w:p>
      <w:pPr>
        <w:spacing w:after="0"/>
        <w:ind w:left="0"/>
        <w:jc w:val="both"/>
      </w:pPr>
      <w:r>
        <w:rPr>
          <w:rFonts w:ascii="Times New Roman"/>
          <w:b w:val="false"/>
          <w:i w:val="false"/>
          <w:color w:val="000000"/>
          <w:sz w:val="28"/>
        </w:rPr>
        <w:t xml:space="preserve">
      Кезеңділігі: біржолғы </w:t>
      </w:r>
    </w:p>
    <w:p>
      <w:pPr>
        <w:spacing w:after="0"/>
        <w:ind w:left="0"/>
        <w:jc w:val="both"/>
      </w:pPr>
      <w:r>
        <w:rPr>
          <w:rFonts w:ascii="Times New Roman"/>
          <w:b w:val="false"/>
          <w:i w:val="false"/>
          <w:color w:val="000000"/>
          <w:sz w:val="28"/>
        </w:rPr>
        <w:t xml:space="preserve">
      Есепті кезең: 20__жылғы "___"________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ерікті түрде және мәжбүрлеп таратылатын банктердің тарату комиссиялары. </w:t>
      </w:r>
    </w:p>
    <w:p>
      <w:pPr>
        <w:spacing w:after="0"/>
        <w:ind w:left="0"/>
        <w:jc w:val="both"/>
      </w:pPr>
      <w:r>
        <w:rPr>
          <w:rFonts w:ascii="Times New Roman"/>
          <w:b w:val="false"/>
          <w:i w:val="false"/>
          <w:color w:val="000000"/>
          <w:sz w:val="28"/>
        </w:rPr>
        <w:t xml:space="preserve">
      Ұсыну мерзімі: аралық тарату балансын жасау мерзімі өткен күннен бастап 15 (он бес) жұмыс күні ішінде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_________________________</w:t>
            </w:r>
            <w:r>
              <w:br/>
            </w:r>
            <w:r>
              <w:rPr>
                <w:rFonts w:ascii="Times New Roman"/>
                <w:b w:val="false"/>
                <w:i w:val="false"/>
                <w:color w:val="000000"/>
                <w:sz w:val="20"/>
              </w:rPr>
              <w:t xml:space="preserve">_________________________ </w:t>
            </w:r>
            <w:r>
              <w:br/>
            </w:r>
            <w:r>
              <w:rPr>
                <w:rFonts w:ascii="Times New Roman"/>
                <w:b w:val="false"/>
                <w:i w:val="false"/>
                <w:color w:val="000000"/>
                <w:sz w:val="20"/>
              </w:rPr>
              <w:t xml:space="preserve">(қолы) </w:t>
            </w:r>
            <w:r>
              <w:br/>
            </w:r>
            <w:r>
              <w:rPr>
                <w:rFonts w:ascii="Times New Roman"/>
                <w:b w:val="false"/>
                <w:i w:val="false"/>
                <w:color w:val="000000"/>
                <w:sz w:val="20"/>
              </w:rPr>
              <w:t xml:space="preserve">20 __ жылғы "___" ___________ </w:t>
            </w:r>
            <w:r>
              <w:br/>
            </w: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қымбат металдар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 орналастырылған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банктерге берілген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Клиенттерге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"кері РЕПО" операциялары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Капиталға инвестициялар және реттелген борыш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Сатуға арналған ұзақ мерзімді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 және материалдық емес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алумен байланысты есептелген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шығыстардың алдын ала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дебиторлар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 бойынша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бойынша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(5-баған - 4-баған)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Корреспонденттік шоттар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етуге дейінгі салымдары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Үкіметінен, Қазақстан Республикасы жергілікті атқару органдарынан және ұлттық басқарушы холдингінен алынған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ұйымдарынан алынған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және банк операцияларының жекелеген түрлерін жүзеге асыратын ұйымдардан алынған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Овернайт қарыздары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салымдар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Филиалдармен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 алдындағы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қағаздармен "РЕПО" операциялары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Айналысқа шығарылған бағалы қағаздар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төлеумен байланысты есептелген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қызмет бойынша есептелген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мен кірістердің алдын ала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комиссиялық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комиссиялық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операциялар бойынша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Секьюритилендірілетін активтер және дилинг операциялары бойынша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кредиторлық берешек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банктік тәуекелдерге резервтер (провизиялар)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қайта бағалау резервтері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Резервтерді түзету шоты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таза пайда (жабылмаған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пайдасы (жабылмаған шығыны)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бойынша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Аралық тарату балансы нысанының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xml:space="preserve">
      Атауы ___________________ Мекенжайы _______________________ </w:t>
      </w:r>
    </w:p>
    <w:p>
      <w:pPr>
        <w:spacing w:after="0"/>
        <w:ind w:left="0"/>
        <w:jc w:val="both"/>
      </w:pPr>
      <w:r>
        <w:rPr>
          <w:rFonts w:ascii="Times New Roman"/>
          <w:b w:val="false"/>
          <w:i w:val="false"/>
          <w:color w:val="000000"/>
          <w:sz w:val="28"/>
        </w:rPr>
        <w:t xml:space="preserve">
      Телефоны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әкесінің аты (ол бар болса)                   телефоны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телефоны </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Аралық тарату</w:t>
            </w:r>
            <w:r>
              <w:br/>
            </w:r>
            <w:r>
              <w:rPr>
                <w:rFonts w:ascii="Times New Roman"/>
                <w:b w:val="false"/>
                <w:i w:val="false"/>
                <w:color w:val="000000"/>
                <w:sz w:val="20"/>
              </w:rPr>
              <w:t>балансы нысанына</w:t>
            </w:r>
            <w:r>
              <w:br/>
            </w:r>
            <w:r>
              <w:rPr>
                <w:rFonts w:ascii="Times New Roman"/>
                <w:b w:val="false"/>
                <w:i w:val="false"/>
                <w:color w:val="000000"/>
                <w:sz w:val="20"/>
              </w:rPr>
              <w:t>қосымша</w:t>
            </w:r>
          </w:p>
        </w:tc>
      </w:tr>
    </w:tbl>
    <w:bookmarkStart w:name="z782" w:id="25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w:t>
      </w:r>
    </w:p>
    <w:bookmarkEnd w:id="255"/>
    <w:bookmarkStart w:name="z783" w:id="256"/>
    <w:p>
      <w:pPr>
        <w:spacing w:after="0"/>
        <w:ind w:left="0"/>
        <w:jc w:val="left"/>
      </w:pPr>
      <w:r>
        <w:rPr>
          <w:rFonts w:ascii="Times New Roman"/>
          <w:b/>
          <w:i w:val="false"/>
          <w:color w:val="000000"/>
        </w:rPr>
        <w:t xml:space="preserve"> Аралық тарату балансы </w:t>
      </w:r>
    </w:p>
    <w:bookmarkEnd w:id="256"/>
    <w:bookmarkStart w:name="z784" w:id="257"/>
    <w:p>
      <w:pPr>
        <w:spacing w:after="0"/>
        <w:ind w:left="0"/>
        <w:jc w:val="left"/>
      </w:pPr>
      <w:r>
        <w:rPr>
          <w:rFonts w:ascii="Times New Roman"/>
          <w:b/>
          <w:i w:val="false"/>
          <w:color w:val="000000"/>
        </w:rPr>
        <w:t xml:space="preserve"> (индексі: F14-LKB, кезеңділігі: біржолғы)</w:t>
      </w:r>
    </w:p>
    <w:bookmarkEnd w:id="257"/>
    <w:bookmarkStart w:name="z785" w:id="258"/>
    <w:p>
      <w:pPr>
        <w:spacing w:after="0"/>
        <w:ind w:left="0"/>
        <w:jc w:val="left"/>
      </w:pPr>
      <w:r>
        <w:rPr>
          <w:rFonts w:ascii="Times New Roman"/>
          <w:b/>
          <w:i w:val="false"/>
          <w:color w:val="000000"/>
        </w:rPr>
        <w:t xml:space="preserve"> 1-тарау. Жалпы ережелер</w:t>
      </w:r>
    </w:p>
    <w:bookmarkEnd w:id="258"/>
    <w:bookmarkStart w:name="z786" w:id="25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"Аралық тарату балансы" нысанын (бұдан әрі – Нысан) толтыру бойынша бірыңғай талаптарды айқындайды.</w:t>
      </w:r>
    </w:p>
    <w:bookmarkEnd w:id="259"/>
    <w:bookmarkStart w:name="z787" w:id="26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60"/>
    <w:bookmarkStart w:name="z788" w:id="261"/>
    <w:p>
      <w:pPr>
        <w:spacing w:after="0"/>
        <w:ind w:left="0"/>
        <w:jc w:val="both"/>
      </w:pPr>
      <w:r>
        <w:rPr>
          <w:rFonts w:ascii="Times New Roman"/>
          <w:b w:val="false"/>
          <w:i w:val="false"/>
          <w:color w:val="000000"/>
          <w:sz w:val="28"/>
        </w:rPr>
        <w:t>
      3. Таратылатын банк кредиторларының шағымдар (өтініштер) беру үшін белгіленген мерзімі өткеннен кейін тарату комиссиясы аралық тарату балансын жасау үшін белгіленген мерзімі аяқталған күнгі жағдай бойынша таратылатын банктің аралық тарату балансын бір айлық мерзімде жасайды және мерзімі өткеннен кейін 15 (он бес) жұмыс күні ішінде оны уәкілетті органға ұсынады.</w:t>
      </w:r>
    </w:p>
    <w:bookmarkEnd w:id="261"/>
    <w:bookmarkStart w:name="z789" w:id="262"/>
    <w:p>
      <w:pPr>
        <w:spacing w:after="0"/>
        <w:ind w:left="0"/>
        <w:jc w:val="both"/>
      </w:pPr>
      <w:r>
        <w:rPr>
          <w:rFonts w:ascii="Times New Roman"/>
          <w:b w:val="false"/>
          <w:i w:val="false"/>
          <w:color w:val="000000"/>
          <w:sz w:val="28"/>
        </w:rPr>
        <w:t>
      4. Есептілікті жасау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bookmarkEnd w:id="262"/>
    <w:bookmarkStart w:name="z790" w:id="263"/>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263"/>
    <w:bookmarkStart w:name="z791" w:id="264"/>
    <w:p>
      <w:pPr>
        <w:spacing w:after="0"/>
        <w:ind w:left="0"/>
        <w:jc w:val="left"/>
      </w:pPr>
      <w:r>
        <w:rPr>
          <w:rFonts w:ascii="Times New Roman"/>
          <w:b/>
          <w:i w:val="false"/>
          <w:color w:val="000000"/>
        </w:rPr>
        <w:t xml:space="preserve"> 2-тарау. Есептің нысанын толтыру бойынша түсіндірме</w:t>
      </w:r>
    </w:p>
    <w:bookmarkEnd w:id="264"/>
    <w:bookmarkStart w:name="z792" w:id="265"/>
    <w:p>
      <w:pPr>
        <w:spacing w:after="0"/>
        <w:ind w:left="0"/>
        <w:jc w:val="both"/>
      </w:pPr>
      <w:r>
        <w:rPr>
          <w:rFonts w:ascii="Times New Roman"/>
          <w:b w:val="false"/>
          <w:i w:val="false"/>
          <w:color w:val="000000"/>
          <w:sz w:val="28"/>
        </w:rPr>
        <w:t>
      6. Аралық тарату балансы және кредиторлар талаптарының тізілімі бекітілмеген жағдайда аралық тарату балансын және кредиторлар талаптары тізілімін қайта ұсыну аралық тарату балансының және кредиторлар талаптары тізілімінің бекітілмегені туралы хабарламаны алған күннен бастап 1 (бір) айдан аспайды.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15-қосымша</w:t>
            </w:r>
          </w:p>
        </w:tc>
      </w:tr>
    </w:tbl>
    <w:bookmarkStart w:name="z794" w:id="266"/>
    <w:p>
      <w:pPr>
        <w:spacing w:after="0"/>
        <w:ind w:left="0"/>
        <w:jc w:val="left"/>
      </w:pPr>
      <w:r>
        <w:rPr>
          <w:rFonts w:ascii="Times New Roman"/>
          <w:b/>
          <w:i w:val="false"/>
          <w:color w:val="000000"/>
        </w:rPr>
        <w:t xml:space="preserve"> Әкімшілік деректер жинауға арналған нысан</w:t>
      </w:r>
    </w:p>
    <w:bookmarkEnd w:id="266"/>
    <w:p>
      <w:pPr>
        <w:spacing w:after="0"/>
        <w:ind w:left="0"/>
        <w:jc w:val="both"/>
      </w:pPr>
      <w:r>
        <w:rPr>
          <w:rFonts w:ascii="Times New Roman"/>
          <w:b w:val="false"/>
          <w:i w:val="false"/>
          <w:color w:val="ff0000"/>
          <w:sz w:val="28"/>
        </w:rPr>
        <w:t xml:space="preserve">
      Ескерту. 15-қосымша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Тарату процесінің басындағы таратылатын банктің, қызметі тоқтатылатын Қазақстан Республикасының бейрезидент-банкі филиалының кредиторлары тізімі</w:t>
      </w:r>
    </w:p>
    <w:p>
      <w:pPr>
        <w:spacing w:after="0"/>
        <w:ind w:left="0"/>
        <w:jc w:val="both"/>
      </w:pPr>
      <w:r>
        <w:rPr>
          <w:rFonts w:ascii="Times New Roman"/>
          <w:b w:val="false"/>
          <w:i w:val="false"/>
          <w:color w:val="000000"/>
          <w:sz w:val="28"/>
        </w:rPr>
        <w:t>
      Индексі: F15-LKB</w:t>
      </w:r>
    </w:p>
    <w:p>
      <w:pPr>
        <w:spacing w:after="0"/>
        <w:ind w:left="0"/>
        <w:jc w:val="both"/>
      </w:pPr>
      <w:r>
        <w:rPr>
          <w:rFonts w:ascii="Times New Roman"/>
          <w:b w:val="false"/>
          <w:i w:val="false"/>
          <w:color w:val="000000"/>
          <w:sz w:val="28"/>
        </w:rPr>
        <w:t xml:space="preserve">
      Кезеңділігі: біржолғы </w:t>
      </w:r>
    </w:p>
    <w:p>
      <w:pPr>
        <w:spacing w:after="0"/>
        <w:ind w:left="0"/>
        <w:jc w:val="both"/>
      </w:pPr>
      <w:r>
        <w:rPr>
          <w:rFonts w:ascii="Times New Roman"/>
          <w:b w:val="false"/>
          <w:i w:val="false"/>
          <w:color w:val="000000"/>
          <w:sz w:val="28"/>
        </w:rPr>
        <w:t xml:space="preserve">
      Есепті кезең: 20__жылғы "___"________ жағдай бойынша </w:t>
      </w:r>
    </w:p>
    <w:p>
      <w:pPr>
        <w:spacing w:after="0"/>
        <w:ind w:left="0"/>
        <w:jc w:val="both"/>
      </w:pPr>
      <w:r>
        <w:rPr>
          <w:rFonts w:ascii="Times New Roman"/>
          <w:b w:val="false"/>
          <w:i w:val="false"/>
          <w:color w:val="000000"/>
          <w:sz w:val="28"/>
        </w:rPr>
        <w:t xml:space="preserve">
      Ақпаратты ұсынатын тұлғалар тобы: таратылатын банктердің, қызметі тоқтатылатын Қазақстан Республикасының бейрезидент-банкі филиалының тарату комиссиялары. </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(валюталар бағамы)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кредиторлық берешек сомасы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 Мекенжайы _______________________</w:t>
      </w:r>
    </w:p>
    <w:p>
      <w:pPr>
        <w:spacing w:after="0"/>
        <w:ind w:left="0"/>
        <w:jc w:val="both"/>
      </w:pPr>
      <w:r>
        <w:rPr>
          <w:rFonts w:ascii="Times New Roman"/>
          <w:b w:val="false"/>
          <w:i w:val="false"/>
          <w:color w:val="000000"/>
          <w:sz w:val="28"/>
        </w:rPr>
        <w:t>
      Телефоны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телефоны</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Тарату процесінің басындағы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 банкі филиалының </w:t>
            </w:r>
            <w:r>
              <w:br/>
            </w:r>
            <w:r>
              <w:rPr>
                <w:rFonts w:ascii="Times New Roman"/>
                <w:b w:val="false"/>
                <w:i w:val="false"/>
                <w:color w:val="000000"/>
                <w:sz w:val="20"/>
              </w:rPr>
              <w:t xml:space="preserve">қызметін тоқтататын </w:t>
            </w:r>
            <w:r>
              <w:br/>
            </w:r>
            <w:r>
              <w:rPr>
                <w:rFonts w:ascii="Times New Roman"/>
                <w:b w:val="false"/>
                <w:i w:val="false"/>
                <w:color w:val="000000"/>
                <w:sz w:val="20"/>
              </w:rPr>
              <w:t xml:space="preserve">таратылатын банк </w:t>
            </w:r>
            <w:r>
              <w:br/>
            </w:r>
            <w:r>
              <w:rPr>
                <w:rFonts w:ascii="Times New Roman"/>
                <w:b w:val="false"/>
                <w:i w:val="false"/>
                <w:color w:val="000000"/>
                <w:sz w:val="20"/>
              </w:rPr>
              <w:t xml:space="preserve">кредиторларының тізімі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19" w:id="267"/>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Тарату процесінің басындағы Қазақстан Республикасының бейрезидент - банкі филиалының қызметін тоқтататын таратылатын банк кредиторларының тізімі (индексі: F15-LKB, кезеңділігі: біржолғы) </w:t>
      </w:r>
    </w:p>
    <w:bookmarkEnd w:id="267"/>
    <w:bookmarkStart w:name="z822" w:id="268"/>
    <w:p>
      <w:pPr>
        <w:spacing w:after="0"/>
        <w:ind w:left="0"/>
        <w:jc w:val="left"/>
      </w:pPr>
      <w:r>
        <w:rPr>
          <w:rFonts w:ascii="Times New Roman"/>
          <w:b/>
          <w:i w:val="false"/>
          <w:color w:val="000000"/>
        </w:rPr>
        <w:t xml:space="preserve"> 1-тарау. Жалпы ережелер</w:t>
      </w:r>
    </w:p>
    <w:bookmarkEnd w:id="268"/>
    <w:bookmarkStart w:name="z1165" w:id="26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Түсіндірме) "Тарату процесінің басындағы Қазақстан Республикасының бейрезидент-банкі филиалының қызметін тоқтататын таратылатын банк кредиторларының тізімі" нысанын (бұдан әрі - Нысан) толтыру бойынша бірыңғай талаптарды айқындайды.</w:t>
      </w:r>
    </w:p>
    <w:bookmarkEnd w:id="269"/>
    <w:bookmarkStart w:name="z1166" w:id="27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0"/>
    <w:bookmarkStart w:name="z1167" w:id="271"/>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w:t>
      </w:r>
    </w:p>
    <w:bookmarkEnd w:id="271"/>
    <w:bookmarkStart w:name="z1168" w:id="272"/>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272"/>
    <w:bookmarkStart w:name="z1169" w:id="273"/>
    <w:p>
      <w:pPr>
        <w:spacing w:after="0"/>
        <w:ind w:left="0"/>
        <w:jc w:val="left"/>
      </w:pPr>
      <w:r>
        <w:rPr>
          <w:rFonts w:ascii="Times New Roman"/>
          <w:b/>
          <w:i w:val="false"/>
          <w:color w:val="000000"/>
        </w:rPr>
        <w:t xml:space="preserve"> 2-тарау. Есептің нысанын толтыру бойынша түсіндірме</w:t>
      </w:r>
    </w:p>
    <w:bookmarkEnd w:id="273"/>
    <w:bookmarkStart w:name="z1170" w:id="274"/>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2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w:t>
            </w:r>
            <w:r>
              <w:br/>
            </w:r>
            <w:r>
              <w:rPr>
                <w:rFonts w:ascii="Times New Roman"/>
                <w:b w:val="false"/>
                <w:i w:val="false"/>
                <w:color w:val="000000"/>
                <w:sz w:val="20"/>
              </w:rPr>
              <w:t xml:space="preserve">агенттігі Басқармасының </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16-қосымша</w:t>
            </w:r>
          </w:p>
        </w:tc>
      </w:tr>
    </w:tbl>
    <w:bookmarkStart w:name="z830" w:id="275"/>
    <w:p>
      <w:pPr>
        <w:spacing w:after="0"/>
        <w:ind w:left="0"/>
        <w:jc w:val="left"/>
      </w:pPr>
      <w:r>
        <w:rPr>
          <w:rFonts w:ascii="Times New Roman"/>
          <w:b/>
          <w:i w:val="false"/>
          <w:color w:val="000000"/>
        </w:rPr>
        <w:t xml:space="preserve"> Әкімшілік деректерді жинауға арналған нысан</w:t>
      </w:r>
    </w:p>
    <w:bookmarkEnd w:id="275"/>
    <w:p>
      <w:pPr>
        <w:spacing w:after="0"/>
        <w:ind w:left="0"/>
        <w:jc w:val="both"/>
      </w:pPr>
      <w:r>
        <w:rPr>
          <w:rFonts w:ascii="Times New Roman"/>
          <w:b w:val="false"/>
          <w:i w:val="false"/>
          <w:color w:val="ff0000"/>
          <w:sz w:val="28"/>
        </w:rPr>
        <w:t xml:space="preserve">
      Ескерту. 16-қосымша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Нысан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w:t>
      </w:r>
    </w:p>
    <w:p>
      <w:pPr>
        <w:spacing w:after="0"/>
        <w:ind w:left="0"/>
        <w:jc w:val="both"/>
      </w:pPr>
      <w:r>
        <w:rPr>
          <w:rFonts w:ascii="Times New Roman"/>
          <w:b w:val="false"/>
          <w:i w:val="false"/>
          <w:color w:val="000000"/>
          <w:sz w:val="28"/>
        </w:rPr>
        <w:t>
      Индекс: F16-LKB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бейрезидент-банкі филиалының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жасау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таныған талаптар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танымаған талаптар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 талаптарын тануы (танымауы) үшін негіз болған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кредиторға оның талабының танылғаны (танылмағаны) туралы жіберген жауабының нөмірі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Мекенжайы_______________________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кредиторлары мәлімдеген </w:t>
            </w:r>
            <w:r>
              <w:br/>
            </w:r>
            <w:r>
              <w:rPr>
                <w:rFonts w:ascii="Times New Roman"/>
                <w:b w:val="false"/>
                <w:i w:val="false"/>
                <w:color w:val="000000"/>
                <w:sz w:val="20"/>
              </w:rPr>
              <w:t xml:space="preserve">шағымдарды (өтініштерді) </w:t>
            </w:r>
            <w:r>
              <w:br/>
            </w:r>
            <w:r>
              <w:rPr>
                <w:rFonts w:ascii="Times New Roman"/>
                <w:b w:val="false"/>
                <w:i w:val="false"/>
                <w:color w:val="000000"/>
                <w:sz w:val="20"/>
              </w:rPr>
              <w:t>есепке алу журналы нысанына</w:t>
            </w:r>
            <w:r>
              <w:br/>
            </w:r>
            <w:r>
              <w:rPr>
                <w:rFonts w:ascii="Times New Roman"/>
                <w:b w:val="false"/>
                <w:i w:val="false"/>
                <w:color w:val="000000"/>
                <w:sz w:val="20"/>
              </w:rPr>
              <w:t>қосымша</w:t>
            </w:r>
          </w:p>
        </w:tc>
      </w:tr>
    </w:tbl>
    <w:bookmarkStart w:name="z857" w:id="276"/>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кредиторлары мәлімдеген шағымдарды (өтініштерді) есепке алу журналы (индекс: F16-LKB, кезеңділігі: бір реттік)</w:t>
      </w:r>
    </w:p>
    <w:bookmarkEnd w:id="276"/>
    <w:bookmarkStart w:name="z860" w:id="277"/>
    <w:p>
      <w:pPr>
        <w:spacing w:after="0"/>
        <w:ind w:left="0"/>
        <w:jc w:val="left"/>
      </w:pPr>
      <w:r>
        <w:rPr>
          <w:rFonts w:ascii="Times New Roman"/>
          <w:b/>
          <w:i w:val="false"/>
          <w:color w:val="000000"/>
        </w:rPr>
        <w:t xml:space="preserve"> 1-тарау. Жалпы ережелер</w:t>
      </w:r>
    </w:p>
    <w:bookmarkEnd w:id="277"/>
    <w:bookmarkStart w:name="z1171" w:id="278"/>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кредиторлары мәлімдеген шағымдарды (өтініштерді)" нысанын (бұдан әрі – Нысан) толтыру бойынша бірыңғай талаптарды айқындайды.</w:t>
      </w:r>
    </w:p>
    <w:bookmarkEnd w:id="278"/>
    <w:bookmarkStart w:name="z1172" w:id="279"/>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79"/>
    <w:bookmarkStart w:name="z1173" w:id="280"/>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w:t>
      </w:r>
    </w:p>
    <w:bookmarkEnd w:id="280"/>
    <w:bookmarkStart w:name="z1174" w:id="281"/>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281"/>
    <w:bookmarkStart w:name="z1175" w:id="282"/>
    <w:p>
      <w:pPr>
        <w:spacing w:after="0"/>
        <w:ind w:left="0"/>
        <w:jc w:val="left"/>
      </w:pPr>
      <w:r>
        <w:rPr>
          <w:rFonts w:ascii="Times New Roman"/>
          <w:b/>
          <w:i w:val="false"/>
          <w:color w:val="000000"/>
        </w:rPr>
        <w:t xml:space="preserve"> 2-тарау. Есеп нысанын толтыру бойынша түсіндірме</w:t>
      </w:r>
    </w:p>
    <w:bookmarkEnd w:id="282"/>
    <w:bookmarkStart w:name="z1176" w:id="283"/>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2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17-қосымша</w:t>
            </w:r>
          </w:p>
        </w:tc>
      </w:tr>
    </w:tbl>
    <w:bookmarkStart w:name="z868" w:id="284"/>
    <w:p>
      <w:pPr>
        <w:spacing w:after="0"/>
        <w:ind w:left="0"/>
        <w:jc w:val="left"/>
      </w:pPr>
      <w:r>
        <w:rPr>
          <w:rFonts w:ascii="Times New Roman"/>
          <w:b/>
          <w:i w:val="false"/>
          <w:color w:val="000000"/>
        </w:rPr>
        <w:t xml:space="preserve"> Әкімшілік деректерді жинауға арналған нысан</w:t>
      </w:r>
    </w:p>
    <w:bookmarkEnd w:id="284"/>
    <w:p>
      <w:pPr>
        <w:spacing w:after="0"/>
        <w:ind w:left="0"/>
        <w:jc w:val="both"/>
      </w:pPr>
      <w:r>
        <w:rPr>
          <w:rFonts w:ascii="Times New Roman"/>
          <w:b w:val="false"/>
          <w:i w:val="false"/>
          <w:color w:val="ff0000"/>
          <w:sz w:val="28"/>
        </w:rPr>
        <w:t xml:space="preserve">
      Ескерту. 17-қосымша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w:t>
      </w:r>
    </w:p>
    <w:p>
      <w:pPr>
        <w:spacing w:after="0"/>
        <w:ind w:left="0"/>
        <w:jc w:val="both"/>
      </w:pPr>
      <w:r>
        <w:rPr>
          <w:rFonts w:ascii="Times New Roman"/>
          <w:b w:val="false"/>
          <w:i w:val="false"/>
          <w:color w:val="000000"/>
          <w:sz w:val="28"/>
        </w:rPr>
        <w:t>
      Индекс: F17-LKB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валюталар бағамы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 талап етпеген берешек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шоттың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банктің талап етілмеген кредиторлық берешегін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 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қызметін тоқтататын </w:t>
            </w:r>
            <w:r>
              <w:br/>
            </w:r>
            <w:r>
              <w:rPr>
                <w:rFonts w:ascii="Times New Roman"/>
                <w:b w:val="false"/>
                <w:i w:val="false"/>
                <w:color w:val="000000"/>
                <w:sz w:val="20"/>
              </w:rPr>
              <w:t xml:space="preserve">таратылатын банктің талап </w:t>
            </w:r>
            <w:r>
              <w:br/>
            </w:r>
            <w:r>
              <w:rPr>
                <w:rFonts w:ascii="Times New Roman"/>
                <w:b w:val="false"/>
                <w:i w:val="false"/>
                <w:color w:val="000000"/>
                <w:sz w:val="20"/>
              </w:rPr>
              <w:t xml:space="preserve">етілмеген кредиторлық </w:t>
            </w:r>
            <w:r>
              <w:br/>
            </w:r>
            <w:r>
              <w:rPr>
                <w:rFonts w:ascii="Times New Roman"/>
                <w:b w:val="false"/>
                <w:i w:val="false"/>
                <w:color w:val="000000"/>
                <w:sz w:val="20"/>
              </w:rPr>
              <w:t xml:space="preserve">берешегін есепке алу журналы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893" w:id="28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 (индекс: F17-LKB, кезеңділігі: бір реттік)</w:t>
      </w:r>
    </w:p>
    <w:bookmarkEnd w:id="285"/>
    <w:bookmarkStart w:name="z896" w:id="286"/>
    <w:p>
      <w:pPr>
        <w:spacing w:after="0"/>
        <w:ind w:left="0"/>
        <w:jc w:val="left"/>
      </w:pPr>
      <w:r>
        <w:rPr>
          <w:rFonts w:ascii="Times New Roman"/>
          <w:b/>
          <w:i w:val="false"/>
          <w:color w:val="000000"/>
        </w:rPr>
        <w:t xml:space="preserve"> 1-тарау. Жалпы ережелер</w:t>
      </w:r>
    </w:p>
    <w:bookmarkEnd w:id="286"/>
    <w:bookmarkStart w:name="z1177" w:id="287"/>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талап етілмеген кредиторлық берешегін есепке алу журналы" нысанын (бұдан әрі – Нысан) толтыру бойынша бірыңғай талаптарды айқындайды.</w:t>
      </w:r>
    </w:p>
    <w:bookmarkEnd w:id="287"/>
    <w:bookmarkStart w:name="z1178" w:id="28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88"/>
    <w:bookmarkStart w:name="z1179" w:id="289"/>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w:t>
      </w:r>
    </w:p>
    <w:bookmarkEnd w:id="289"/>
    <w:bookmarkStart w:name="z1180" w:id="290"/>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290"/>
    <w:bookmarkStart w:name="z1181" w:id="291"/>
    <w:p>
      <w:pPr>
        <w:spacing w:after="0"/>
        <w:ind w:left="0"/>
        <w:jc w:val="left"/>
      </w:pPr>
      <w:r>
        <w:rPr>
          <w:rFonts w:ascii="Times New Roman"/>
          <w:b/>
          <w:i w:val="false"/>
          <w:color w:val="000000"/>
        </w:rPr>
        <w:t xml:space="preserve"> 2-тарау. Есеп нысанын толтыру бойынша түсіндірме</w:t>
      </w:r>
    </w:p>
    <w:bookmarkEnd w:id="291"/>
    <w:bookmarkStart w:name="z1182" w:id="292"/>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дамыту</w:t>
            </w:r>
            <w:r>
              <w:br/>
            </w:r>
            <w:r>
              <w:rPr>
                <w:rFonts w:ascii="Times New Roman"/>
                <w:b w:val="false"/>
                <w:i w:val="false"/>
                <w:color w:val="000000"/>
                <w:sz w:val="20"/>
              </w:rPr>
              <w:t>агенттігі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18-қосымша</w:t>
            </w:r>
          </w:p>
        </w:tc>
      </w:tr>
    </w:tbl>
    <w:bookmarkStart w:name="z904" w:id="293"/>
    <w:p>
      <w:pPr>
        <w:spacing w:after="0"/>
        <w:ind w:left="0"/>
        <w:jc w:val="left"/>
      </w:pPr>
      <w:r>
        <w:rPr>
          <w:rFonts w:ascii="Times New Roman"/>
          <w:b/>
          <w:i w:val="false"/>
          <w:color w:val="000000"/>
        </w:rPr>
        <w:t xml:space="preserve"> Әкімшілік деректерді жинауға арналған нысан</w:t>
      </w:r>
    </w:p>
    <w:bookmarkEnd w:id="293"/>
    <w:p>
      <w:pPr>
        <w:spacing w:after="0"/>
        <w:ind w:left="0"/>
        <w:jc w:val="both"/>
      </w:pPr>
      <w:r>
        <w:rPr>
          <w:rFonts w:ascii="Times New Roman"/>
          <w:b w:val="false"/>
          <w:i w:val="false"/>
          <w:color w:val="ff0000"/>
          <w:sz w:val="28"/>
        </w:rPr>
        <w:t xml:space="preserve">
      Ескерту. 18-қосымша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меншікті мүлкін есепке алу журналы</w:t>
      </w:r>
    </w:p>
    <w:p>
      <w:pPr>
        <w:spacing w:after="0"/>
        <w:ind w:left="0"/>
        <w:jc w:val="both"/>
      </w:pPr>
      <w:r>
        <w:rPr>
          <w:rFonts w:ascii="Times New Roman"/>
          <w:b w:val="false"/>
          <w:i w:val="false"/>
          <w:color w:val="000000"/>
          <w:sz w:val="28"/>
        </w:rPr>
        <w:t>
      Индекс: F18-LKB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 сінің басындағы мүліктің баланстық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түгендеу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акті (нөмірі мен күні)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іс жүзінде болуы (түгендеу тізімдемесіне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тізімдемесі деректерінің есепке алу деректерімен алшақтықтары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қабылдаған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шығуы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 амортизация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күніндегі баланстық құны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сату шартының нөмірі мен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түсуін растайтын құжаттың атауы мен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есептен шығаруды растайтын құжаттың негіздемесі, атауы мен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банктің, қызметі тоқтатылатын Қазақстан Республикасының бейрезидент-банкі филиалының меншікті мүлкін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меншікті мүлкін есепке алу </w:t>
            </w:r>
            <w:r>
              <w:br/>
            </w:r>
            <w:r>
              <w:rPr>
                <w:rFonts w:ascii="Times New Roman"/>
                <w:b w:val="false"/>
                <w:i w:val="false"/>
                <w:color w:val="000000"/>
                <w:sz w:val="20"/>
              </w:rPr>
              <w:t>журналы нысанына</w:t>
            </w:r>
            <w:r>
              <w:br/>
            </w:r>
            <w:r>
              <w:rPr>
                <w:rFonts w:ascii="Times New Roman"/>
                <w:b w:val="false"/>
                <w:i w:val="false"/>
                <w:color w:val="000000"/>
                <w:sz w:val="20"/>
              </w:rPr>
              <w:t xml:space="preserve">қосымша </w:t>
            </w:r>
          </w:p>
        </w:tc>
      </w:tr>
    </w:tbl>
    <w:bookmarkStart w:name="z930" w:id="294"/>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меншікті мүлкін есепке алу журналы (индекс: F18-LKB, кезеңділігі: бір реттік)</w:t>
      </w:r>
    </w:p>
    <w:bookmarkEnd w:id="294"/>
    <w:bookmarkStart w:name="z933" w:id="295"/>
    <w:p>
      <w:pPr>
        <w:spacing w:after="0"/>
        <w:ind w:left="0"/>
        <w:jc w:val="left"/>
      </w:pPr>
      <w:r>
        <w:rPr>
          <w:rFonts w:ascii="Times New Roman"/>
          <w:b/>
          <w:i w:val="false"/>
          <w:color w:val="000000"/>
        </w:rPr>
        <w:t xml:space="preserve"> 1-тарау. Жалпы ережелер</w:t>
      </w:r>
    </w:p>
    <w:bookmarkEnd w:id="295"/>
    <w:bookmarkStart w:name="z1183" w:id="296"/>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қызметі тоқтатылатын Қазақстан Республикасының бейрезидент-банкі филиалының меншікті мүлкін есепке алу журналы" нысанын (бұдан әрі – Нысан) толтыру бойынша бірыңғай талаптарды айқындайды.</w:t>
      </w:r>
    </w:p>
    <w:bookmarkEnd w:id="296"/>
    <w:bookmarkStart w:name="z1184" w:id="297"/>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297"/>
    <w:bookmarkStart w:name="z1185" w:id="298"/>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 Нысандағы деректер мың теңгемен толтырылады. 500 (бес жүз) теңгеден кем сома 0 (нөлге) дейін дөңгелектенеді, ал 500 (бес жүзге) тең және одан жоғары сома 1000 (мың) теңгеге дейін дөңгелектенеді.</w:t>
      </w:r>
    </w:p>
    <w:bookmarkEnd w:id="298"/>
    <w:bookmarkStart w:name="z1186" w:id="299"/>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299"/>
    <w:bookmarkStart w:name="z1187" w:id="300"/>
    <w:p>
      <w:pPr>
        <w:spacing w:after="0"/>
        <w:ind w:left="0"/>
        <w:jc w:val="left"/>
      </w:pPr>
      <w:r>
        <w:rPr>
          <w:rFonts w:ascii="Times New Roman"/>
          <w:b/>
          <w:i w:val="false"/>
          <w:color w:val="000000"/>
        </w:rPr>
        <w:t xml:space="preserve"> 2-тарау. Есеп нысанын толтыру бойынша түсіндірме</w:t>
      </w:r>
    </w:p>
    <w:bookmarkEnd w:id="300"/>
    <w:bookmarkStart w:name="z1188" w:id="301"/>
    <w:p>
      <w:pPr>
        <w:spacing w:after="0"/>
        <w:ind w:left="0"/>
        <w:jc w:val="both"/>
      </w:pPr>
      <w:r>
        <w:rPr>
          <w:rFonts w:ascii="Times New Roman"/>
          <w:b w:val="false"/>
          <w:i w:val="false"/>
          <w:color w:val="000000"/>
          <w:sz w:val="28"/>
        </w:rPr>
        <w:t>
      5. Нысан таратылатын банктің бухгалтерлік есебі мен мүлікті түгендеу деректерінің негізінде толтырылады.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19-қосымша</w:t>
            </w:r>
          </w:p>
        </w:tc>
      </w:tr>
    </w:tbl>
    <w:bookmarkStart w:name="z941" w:id="302"/>
    <w:p>
      <w:pPr>
        <w:spacing w:after="0"/>
        <w:ind w:left="0"/>
        <w:jc w:val="left"/>
      </w:pPr>
      <w:r>
        <w:rPr>
          <w:rFonts w:ascii="Times New Roman"/>
          <w:b/>
          <w:i w:val="false"/>
          <w:color w:val="000000"/>
        </w:rPr>
        <w:t xml:space="preserve"> Әкімшілік деректерді жинауға арналған нысан</w:t>
      </w:r>
    </w:p>
    <w:bookmarkEnd w:id="302"/>
    <w:p>
      <w:pPr>
        <w:spacing w:after="0"/>
        <w:ind w:left="0"/>
        <w:jc w:val="both"/>
      </w:pPr>
      <w:r>
        <w:rPr>
          <w:rFonts w:ascii="Times New Roman"/>
          <w:b w:val="false"/>
          <w:i w:val="false"/>
          <w:color w:val="ff0000"/>
          <w:sz w:val="28"/>
        </w:rPr>
        <w:t xml:space="preserve">
      Ескерту. 19-қосымша жаңа редакцияда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Таратылатын банктің, қызметі тоқтатылатын Қазақстан Республикасының бейрезидент-банкі филиалының дебиторлық берешегін есепке алу журналы</w:t>
      </w:r>
    </w:p>
    <w:p>
      <w:pPr>
        <w:spacing w:after="0"/>
        <w:ind w:left="0"/>
        <w:jc w:val="both"/>
      </w:pPr>
      <w:r>
        <w:rPr>
          <w:rFonts w:ascii="Times New Roman"/>
          <w:b w:val="false"/>
          <w:i w:val="false"/>
          <w:color w:val="000000"/>
          <w:sz w:val="28"/>
        </w:rPr>
        <w:t>
      Индекс: F19-LKB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таратылатын банктердің, қызметі тоқтатылатын Қазақстан Республикасының бейрезидент-банктері филиалдарының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процесінің басындағы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тарату балансын жасау күніндегі дебиторлық берешек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(4-баған 3-баған)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және (немесе) сыйақы бойынша 90 күннен астам мерзімі өткен берешегі бар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 және (немесе) сыйақы бойынша 90 күннен астам мерзімі өткен берешегі бар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дебиторлар,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Өзгерістердің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оның ішінде банк лицензиядан айырылғанға дейін берген талап-арызбен сотқа өтініш жасау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атына сот шешімі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талап-арыз ұсынылмаған</w:t>
            </w:r>
          </w:p>
          <w:p>
            <w:pPr>
              <w:spacing w:after="20"/>
              <w:ind w:left="20"/>
              <w:jc w:val="both"/>
            </w:pPr>
            <w:r>
              <w:rPr>
                <w:rFonts w:ascii="Times New Roman"/>
                <w:b w:val="false"/>
                <w:i w:val="false"/>
                <w:color w:val="000000"/>
                <w:sz w:val="20"/>
              </w:rPr>
              <w:t>
(талап-арызды ұсынбау себептерін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мөлшерде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p>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Республикасының бейрезидент-банкі филиалының қызметін тоқтататын таратылатын банктің дебиторлық берешегін есепке алу журналының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Атауы___________________ Мекенжайы _______________________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             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қызметі </w:t>
            </w:r>
            <w:r>
              <w:br/>
            </w:r>
            <w:r>
              <w:rPr>
                <w:rFonts w:ascii="Times New Roman"/>
                <w:b w:val="false"/>
                <w:i w:val="false"/>
                <w:color w:val="000000"/>
                <w:sz w:val="20"/>
              </w:rPr>
              <w:t xml:space="preserve">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дебиторлық берешегін есепке </w:t>
            </w:r>
            <w:r>
              <w:br/>
            </w:r>
            <w:r>
              <w:rPr>
                <w:rFonts w:ascii="Times New Roman"/>
                <w:b w:val="false"/>
                <w:i w:val="false"/>
                <w:color w:val="000000"/>
                <w:sz w:val="20"/>
              </w:rPr>
              <w:t>алу журналы нысанына</w:t>
            </w:r>
            <w:r>
              <w:br/>
            </w:r>
            <w:r>
              <w:rPr>
                <w:rFonts w:ascii="Times New Roman"/>
                <w:b w:val="false"/>
                <w:i w:val="false"/>
                <w:color w:val="000000"/>
                <w:sz w:val="20"/>
              </w:rPr>
              <w:t xml:space="preserve">қосымша </w:t>
            </w:r>
          </w:p>
        </w:tc>
      </w:tr>
    </w:tbl>
    <w:bookmarkStart w:name="z969" w:id="30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Таратылатын банктің, қызметі тоқтатылатын Қазақстан Республикасының бейрезидент-банкі филиалының дебиторлық берешегін есепке алу журналы (индекс: F19-LKB, кезеңділігі: біржолғы)</w:t>
      </w:r>
    </w:p>
    <w:bookmarkEnd w:id="303"/>
    <w:bookmarkStart w:name="z972" w:id="304"/>
    <w:p>
      <w:pPr>
        <w:spacing w:after="0"/>
        <w:ind w:left="0"/>
        <w:jc w:val="left"/>
      </w:pPr>
      <w:r>
        <w:rPr>
          <w:rFonts w:ascii="Times New Roman"/>
          <w:b/>
          <w:i w:val="false"/>
          <w:color w:val="000000"/>
        </w:rPr>
        <w:t xml:space="preserve"> 1-тарау. Жалпы ережелер</w:t>
      </w:r>
    </w:p>
    <w:bookmarkEnd w:id="304"/>
    <w:bookmarkStart w:name="z1189" w:id="305"/>
    <w:p>
      <w:pPr>
        <w:spacing w:after="0"/>
        <w:ind w:left="0"/>
        <w:jc w:val="both"/>
      </w:pPr>
      <w:r>
        <w:rPr>
          <w:rFonts w:ascii="Times New Roman"/>
          <w:b w:val="false"/>
          <w:i w:val="false"/>
          <w:color w:val="000000"/>
          <w:sz w:val="28"/>
        </w:rPr>
        <w:t xml:space="preserve">
      1. Осы әкімшілік деректер нысанын толтыру бойынша түсіндірме (бұдан әрі – Түсіндірме) "Таратылатын банктің, қызметі тоқтатылатын Қазақстан Республикпасының бейрезидент-банкі филиалының дебиторлық берешегін есепке алу журналы" нысанын (бұдан әрі – Нысан) толтыру бойынша бірыңғай талаптарды айқындайды. </w:t>
      </w:r>
    </w:p>
    <w:bookmarkEnd w:id="305"/>
    <w:bookmarkStart w:name="z1190" w:id="30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06"/>
    <w:bookmarkStart w:name="z1191" w:id="307"/>
    <w:p>
      <w:pPr>
        <w:spacing w:after="0"/>
        <w:ind w:left="0"/>
        <w:jc w:val="both"/>
      </w:pPr>
      <w:r>
        <w:rPr>
          <w:rFonts w:ascii="Times New Roman"/>
          <w:b w:val="false"/>
          <w:i w:val="false"/>
          <w:color w:val="000000"/>
          <w:sz w:val="28"/>
        </w:rPr>
        <w:t>
      3. Нысан уәкілетті органға аралық тарату балансымен бірге ұсынылады. Нысандағы деректер мың теңгемен толтырылады. 500 (бес жүз) теңгеден кем сома 0 (нөлге) дейін дөңгелектенеді, ал 500 (бес жүзге) тең және одан жоғары сома 1000 (мың) теңгеге дейін дөңгелектенеді.</w:t>
      </w:r>
    </w:p>
    <w:bookmarkEnd w:id="307"/>
    <w:bookmarkStart w:name="z1192" w:id="308"/>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308"/>
    <w:bookmarkStart w:name="z1193" w:id="309"/>
    <w:p>
      <w:pPr>
        <w:spacing w:after="0"/>
        <w:ind w:left="0"/>
        <w:jc w:val="left"/>
      </w:pPr>
      <w:r>
        <w:rPr>
          <w:rFonts w:ascii="Times New Roman"/>
          <w:b/>
          <w:i w:val="false"/>
          <w:color w:val="000000"/>
        </w:rPr>
        <w:t xml:space="preserve"> 2-тарау. Есеп нысанын толтыру бойынша түсіндірме</w:t>
      </w:r>
    </w:p>
    <w:bookmarkEnd w:id="309"/>
    <w:bookmarkStart w:name="z1194" w:id="310"/>
    <w:p>
      <w:pPr>
        <w:spacing w:after="0"/>
        <w:ind w:left="0"/>
        <w:jc w:val="both"/>
      </w:pPr>
      <w:r>
        <w:rPr>
          <w:rFonts w:ascii="Times New Roman"/>
          <w:b w:val="false"/>
          <w:i w:val="false"/>
          <w:color w:val="000000"/>
          <w:sz w:val="28"/>
        </w:rPr>
        <w:t>
      5. 1-бағанда дебитордың реттік нөмірі көрсетіледі (сол дебиторлардың қосарлы нөмірленуін есепке алмағанда).</w:t>
      </w:r>
    </w:p>
    <w:bookmarkEnd w:id="3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20-қосымша</w:t>
            </w:r>
          </w:p>
        </w:tc>
      </w:tr>
    </w:tbl>
    <w:bookmarkStart w:name="z980" w:id="311"/>
    <w:p>
      <w:pPr>
        <w:spacing w:after="0"/>
        <w:ind w:left="0"/>
        <w:jc w:val="left"/>
      </w:pPr>
      <w:r>
        <w:rPr>
          <w:rFonts w:ascii="Times New Roman"/>
          <w:b/>
          <w:i w:val="false"/>
          <w:color w:val="000000"/>
        </w:rPr>
        <w:t xml:space="preserve"> Әкімшілік деректер жинауға арналған нысан</w:t>
      </w:r>
    </w:p>
    <w:bookmarkEnd w:id="311"/>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bookmarkStart w:name="z983" w:id="312"/>
    <w:p>
      <w:pPr>
        <w:spacing w:after="0"/>
        <w:ind w:left="0"/>
        <w:jc w:val="left"/>
      </w:pPr>
      <w:r>
        <w:rPr>
          <w:rFonts w:ascii="Times New Roman"/>
          <w:b/>
          <w:i w:val="false"/>
          <w:color w:val="000000"/>
        </w:rPr>
        <w:t xml:space="preserve"> Таратылатын банктің аралық тарату балансына енгізілген кредиторлар талаптарының тізілімі</w:t>
      </w:r>
    </w:p>
    <w:bookmarkEnd w:id="312"/>
    <w:p>
      <w:pPr>
        <w:spacing w:after="0"/>
        <w:ind w:left="0"/>
        <w:jc w:val="both"/>
      </w:pPr>
      <w:r>
        <w:rPr>
          <w:rFonts w:ascii="Times New Roman"/>
          <w:b w:val="false"/>
          <w:i w:val="false"/>
          <w:color w:val="000000"/>
          <w:sz w:val="28"/>
        </w:rPr>
        <w:t>
      Индекс: F20-LKB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Ақпарат ұсынатын тұлғалар тобы: ерікті және мәжбүрлеп таратылатын банктердің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w:t>
            </w:r>
            <w:r>
              <w:br/>
            </w:r>
            <w:r>
              <w:rPr>
                <w:rFonts w:ascii="Times New Roman"/>
                <w:b w:val="false"/>
                <w:i w:val="false"/>
                <w:color w:val="000000"/>
                <w:sz w:val="20"/>
              </w:rPr>
              <w:t>____________________</w:t>
            </w:r>
            <w:r>
              <w:br/>
            </w:r>
            <w:r>
              <w:rPr>
                <w:rFonts w:ascii="Times New Roman"/>
                <w:b w:val="false"/>
                <w:i w:val="false"/>
                <w:color w:val="000000"/>
                <w:sz w:val="20"/>
              </w:rPr>
              <w:t>(қолы)</w:t>
            </w:r>
            <w:r>
              <w:br/>
            </w:r>
            <w:r>
              <w:rPr>
                <w:rFonts w:ascii="Times New Roman"/>
                <w:b w:val="false"/>
                <w:i w:val="false"/>
                <w:color w:val="000000"/>
                <w:sz w:val="20"/>
              </w:rPr>
              <w:t>20__ жылғы "__" 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талаптарының әрбір кезегі бөлігінде кредиторлардың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комиссиясымен танылған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Танылған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10-кезек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10-кезек бойынша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1+2+3+4+5+6+7+8+9+10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банктің аралық тарату балансына енгізілген кредиторлар талаптары тізілімінің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xml:space="preserve">
      Атауы___________________ Мекенжайы _______________________ </w:t>
      </w:r>
    </w:p>
    <w:p>
      <w:pPr>
        <w:spacing w:after="0"/>
        <w:ind w:left="0"/>
        <w:jc w:val="both"/>
      </w:pPr>
      <w:r>
        <w:rPr>
          <w:rFonts w:ascii="Times New Roman"/>
          <w:b w:val="false"/>
          <w:i w:val="false"/>
          <w:color w:val="000000"/>
          <w:sz w:val="28"/>
        </w:rPr>
        <w:t xml:space="preserve">
      Телефон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әкесінің аты (ол бар болса)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аралық </w:t>
            </w:r>
            <w:r>
              <w:br/>
            </w:r>
            <w:r>
              <w:rPr>
                <w:rFonts w:ascii="Times New Roman"/>
                <w:b w:val="false"/>
                <w:i w:val="false"/>
                <w:color w:val="000000"/>
                <w:sz w:val="20"/>
              </w:rPr>
              <w:t>тарату балансына енгізілген</w:t>
            </w:r>
            <w:r>
              <w:br/>
            </w:r>
            <w:r>
              <w:rPr>
                <w:rFonts w:ascii="Times New Roman"/>
                <w:b w:val="false"/>
                <w:i w:val="false"/>
                <w:color w:val="000000"/>
                <w:sz w:val="20"/>
              </w:rPr>
              <w:t xml:space="preserve">кредиторлар талаптарының </w:t>
            </w:r>
            <w:r>
              <w:br/>
            </w:r>
            <w:r>
              <w:rPr>
                <w:rFonts w:ascii="Times New Roman"/>
                <w:b w:val="false"/>
                <w:i w:val="false"/>
                <w:color w:val="000000"/>
                <w:sz w:val="20"/>
              </w:rPr>
              <w:t>тізілімі нысанына</w:t>
            </w:r>
            <w:r>
              <w:br/>
            </w:r>
            <w:r>
              <w:rPr>
                <w:rFonts w:ascii="Times New Roman"/>
                <w:b w:val="false"/>
                <w:i w:val="false"/>
                <w:color w:val="000000"/>
                <w:sz w:val="20"/>
              </w:rPr>
              <w:t>қосымша</w:t>
            </w:r>
          </w:p>
        </w:tc>
      </w:tr>
    </w:tbl>
    <w:bookmarkStart w:name="z1004" w:id="31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13"/>
    <w:bookmarkStart w:name="z1005" w:id="314"/>
    <w:p>
      <w:pPr>
        <w:spacing w:after="0"/>
        <w:ind w:left="0"/>
        <w:jc w:val="left"/>
      </w:pPr>
      <w:r>
        <w:rPr>
          <w:rFonts w:ascii="Times New Roman"/>
          <w:b/>
          <w:i w:val="false"/>
          <w:color w:val="000000"/>
        </w:rPr>
        <w:t xml:space="preserve"> Таратылатын банктің аралық тарату балансына енгізілген кредиторлар талаптарының тізілімі</w:t>
      </w:r>
    </w:p>
    <w:bookmarkEnd w:id="314"/>
    <w:bookmarkStart w:name="z1006" w:id="315"/>
    <w:p>
      <w:pPr>
        <w:spacing w:after="0"/>
        <w:ind w:left="0"/>
        <w:jc w:val="left"/>
      </w:pPr>
      <w:r>
        <w:rPr>
          <w:rFonts w:ascii="Times New Roman"/>
          <w:b/>
          <w:i w:val="false"/>
          <w:color w:val="000000"/>
        </w:rPr>
        <w:t xml:space="preserve"> (индекс: F20-LKB, кезеңділігі: бір реттік)</w:t>
      </w:r>
    </w:p>
    <w:bookmarkEnd w:id="315"/>
    <w:bookmarkStart w:name="z1007" w:id="316"/>
    <w:p>
      <w:pPr>
        <w:spacing w:after="0"/>
        <w:ind w:left="0"/>
        <w:jc w:val="left"/>
      </w:pPr>
      <w:r>
        <w:rPr>
          <w:rFonts w:ascii="Times New Roman"/>
          <w:b/>
          <w:i w:val="false"/>
          <w:color w:val="000000"/>
        </w:rPr>
        <w:t xml:space="preserve"> 1-тарау. Жалпы ережелер</w:t>
      </w:r>
    </w:p>
    <w:bookmarkEnd w:id="316"/>
    <w:bookmarkStart w:name="z1008" w:id="317"/>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аралық тарату балансына енгізілген кредиторлар талаптарының тізілімі" нысанын (бұдан әрі – Нысан) толтыру бойынша бірыңғай талаптарды айқындайды.</w:t>
      </w:r>
    </w:p>
    <w:bookmarkEnd w:id="317"/>
    <w:bookmarkStart w:name="z1009" w:id="318"/>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18"/>
    <w:bookmarkStart w:name="z1010" w:id="319"/>
    <w:p>
      <w:pPr>
        <w:spacing w:after="0"/>
        <w:ind w:left="0"/>
        <w:jc w:val="both"/>
      </w:pPr>
      <w:r>
        <w:rPr>
          <w:rFonts w:ascii="Times New Roman"/>
          <w:b w:val="false"/>
          <w:i w:val="false"/>
          <w:color w:val="000000"/>
          <w:sz w:val="28"/>
        </w:rPr>
        <w:t>
      3. Нысан уәкілетті органға аралық тарату балансымен бірге 2 (екі) данада ұсынылады.</w:t>
      </w:r>
    </w:p>
    <w:bookmarkEnd w:id="319"/>
    <w:bookmarkStart w:name="z1011" w:id="320"/>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320"/>
    <w:bookmarkStart w:name="z1012" w:id="321"/>
    <w:p>
      <w:pPr>
        <w:spacing w:after="0"/>
        <w:ind w:left="0"/>
        <w:jc w:val="left"/>
      </w:pPr>
      <w:r>
        <w:rPr>
          <w:rFonts w:ascii="Times New Roman"/>
          <w:b/>
          <w:i w:val="false"/>
          <w:color w:val="000000"/>
        </w:rPr>
        <w:t xml:space="preserve"> 2-тарау. Есеп нысанын толтыру бойынша түсіндірме</w:t>
      </w:r>
    </w:p>
    <w:bookmarkEnd w:id="321"/>
    <w:bookmarkStart w:name="z1013" w:id="322"/>
    <w:p>
      <w:pPr>
        <w:spacing w:after="0"/>
        <w:ind w:left="0"/>
        <w:jc w:val="both"/>
      </w:pPr>
      <w:r>
        <w:rPr>
          <w:rFonts w:ascii="Times New Roman"/>
          <w:b w:val="false"/>
          <w:i w:val="false"/>
          <w:color w:val="000000"/>
          <w:sz w:val="28"/>
        </w:rPr>
        <w:t>
      5. 1-бағанда кредитордың реттік нөмірі көрсетіледі (сол кредиторлардың қосарлы нөмірленуін есепке алмағанда).</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21-қосымша</w:t>
            </w:r>
          </w:p>
        </w:tc>
      </w:tr>
    </w:tbl>
    <w:bookmarkStart w:name="z1015" w:id="323"/>
    <w:p>
      <w:pPr>
        <w:spacing w:after="0"/>
        <w:ind w:left="0"/>
        <w:jc w:val="left"/>
      </w:pPr>
      <w:r>
        <w:rPr>
          <w:rFonts w:ascii="Times New Roman"/>
          <w:b/>
          <w:i w:val="false"/>
          <w:color w:val="000000"/>
        </w:rPr>
        <w:t xml:space="preserve"> Әкімшілік деректер жинауға арналған нысан</w:t>
      </w:r>
    </w:p>
    <w:bookmarkEnd w:id="323"/>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bookmarkStart w:name="z1018" w:id="324"/>
    <w:p>
      <w:pPr>
        <w:spacing w:after="0"/>
        <w:ind w:left="0"/>
        <w:jc w:val="left"/>
      </w:pPr>
      <w:r>
        <w:rPr>
          <w:rFonts w:ascii="Times New Roman"/>
          <w:b/>
          <w:i w:val="false"/>
          <w:color w:val="000000"/>
        </w:rPr>
        <w:t xml:space="preserve"> Таратылатын банктің аралық тарату балансына енгізілген кредиторлар талаптарының тізіліміне өзгерістер және (немесе) толықтырулар</w:t>
      </w:r>
    </w:p>
    <w:bookmarkEnd w:id="324"/>
    <w:p>
      <w:pPr>
        <w:spacing w:after="0"/>
        <w:ind w:left="0"/>
        <w:jc w:val="both"/>
      </w:pPr>
      <w:r>
        <w:rPr>
          <w:rFonts w:ascii="Times New Roman"/>
          <w:b w:val="false"/>
          <w:i w:val="false"/>
          <w:color w:val="000000"/>
          <w:sz w:val="28"/>
        </w:rPr>
        <w:t>
      Индекс: F21-LKB</w:t>
      </w:r>
    </w:p>
    <w:p>
      <w:pPr>
        <w:spacing w:after="0"/>
        <w:ind w:left="0"/>
        <w:jc w:val="both"/>
      </w:pPr>
      <w:r>
        <w:rPr>
          <w:rFonts w:ascii="Times New Roman"/>
          <w:b w:val="false"/>
          <w:i w:val="false"/>
          <w:color w:val="000000"/>
          <w:sz w:val="28"/>
        </w:rPr>
        <w:t>
      Кезеңділігі: деректердің көрсеткіштері өзгерген жағдайларда</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ерікті түрде және мәжбүрлеп таратылатын банктердің тарату комиссиялары</w:t>
      </w:r>
    </w:p>
    <w:p>
      <w:pPr>
        <w:spacing w:after="0"/>
        <w:ind w:left="0"/>
        <w:jc w:val="both"/>
      </w:pPr>
      <w:r>
        <w:rPr>
          <w:rFonts w:ascii="Times New Roman"/>
          <w:b w:val="false"/>
          <w:i w:val="false"/>
          <w:color w:val="000000"/>
          <w:sz w:val="28"/>
        </w:rPr>
        <w:t xml:space="preserve">
      Ұсыну мерзімі: тарату комиссиясы шешім қабылдаған күннен бастап 10 (он) жұмыс күні ішінде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____________________</w:t>
            </w:r>
            <w:r>
              <w:br/>
            </w:r>
            <w:r>
              <w:rPr>
                <w:rFonts w:ascii="Times New Roman"/>
                <w:b w:val="false"/>
                <w:i w:val="false"/>
                <w:color w:val="000000"/>
                <w:sz w:val="20"/>
              </w:rPr>
              <w:t>____________________</w:t>
            </w:r>
            <w:r>
              <w:br/>
            </w:r>
            <w:r>
              <w:rPr>
                <w:rFonts w:ascii="Times New Roman"/>
                <w:b w:val="false"/>
                <w:i w:val="false"/>
                <w:color w:val="000000"/>
                <w:sz w:val="20"/>
              </w:rPr>
              <w:t>(қолы)</w:t>
            </w:r>
            <w:r>
              <w:br/>
            </w:r>
            <w:r>
              <w:rPr>
                <w:rFonts w:ascii="Times New Roman"/>
                <w:b w:val="false"/>
                <w:i w:val="false"/>
                <w:color w:val="000000"/>
                <w:sz w:val="20"/>
              </w:rPr>
              <w:t>20__ жылғы "__" 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Кредиторлардың атауы (Қазақстан Республикасының Ұлттық Банкі "Қазақстан Республикасындағы банктер және банк қызметі туралы" 1995 жылғы 31 тамыздағы Қазақстан Республикасының Заңы 73-бабының </w:t>
            </w:r>
            <w:r>
              <w:rPr>
                <w:rFonts w:ascii="Times New Roman"/>
                <w:b w:val="false"/>
                <w:i w:val="false"/>
                <w:color w:val="000000"/>
                <w:sz w:val="20"/>
              </w:rPr>
              <w:t>4-тармағына</w:t>
            </w:r>
            <w:r>
              <w:rPr>
                <w:rFonts w:ascii="Times New Roman"/>
                <w:b w:val="false"/>
                <w:i w:val="false"/>
                <w:color w:val="000000"/>
                <w:sz w:val="20"/>
              </w:rPr>
              <w:t xml:space="preserve"> сәйкес бекіткен кредиторлар талаптарының тізіліміне (бұдан әрі - кредиторлар талаптарының тізілімі) сәйкес және кредиторлар талаптарының әрбір кезегі бөлігінде)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бекітілген кредиторлар талаптарының тізіліміне сәйкес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(мың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Өзгерілуі не толықтырылуы тиіс талаптар</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 хаттамасының нөмірі мен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не толықтырулар ескерілген сома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болған айырма (тиісінше 6 немесе 7-бағанның және 3 немесе 4-бағанның арасындағы)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валютада (теңгемен)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 Құрама Штаттарының доллары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шетел валютасы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және (немесе) толықтырулар енгізуге негіздеме (оның ішінде құжаттардың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Кредиторға оның талабын тану туралы жауаптың күні мен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Таратылатын банктің аралық тарату балансына енгізілген кредиторлар талаптарының тізіліміне өзгерістердің және (немесе) толықтырулардың соңғы парағының келесі бетінде "_____ парақта нөмірленген және тігілген" деген жазба жазылады.</w:t>
      </w:r>
    </w:p>
    <w:p>
      <w:pPr>
        <w:spacing w:after="0"/>
        <w:ind w:left="0"/>
        <w:jc w:val="both"/>
      </w:pPr>
      <w:r>
        <w:rPr>
          <w:rFonts w:ascii="Times New Roman"/>
          <w:b w:val="false"/>
          <w:i w:val="false"/>
          <w:color w:val="000000"/>
          <w:sz w:val="28"/>
        </w:rPr>
        <w:t xml:space="preserve">
      Атауы___________________ Мекенжайы _______________________ </w:t>
      </w:r>
    </w:p>
    <w:p>
      <w:pPr>
        <w:spacing w:after="0"/>
        <w:ind w:left="0"/>
        <w:jc w:val="both"/>
      </w:pPr>
      <w:r>
        <w:rPr>
          <w:rFonts w:ascii="Times New Roman"/>
          <w:b w:val="false"/>
          <w:i w:val="false"/>
          <w:color w:val="000000"/>
          <w:sz w:val="28"/>
        </w:rPr>
        <w:t xml:space="preserve">
      Телефон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әкесінің аты (ол бар болса)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аралық </w:t>
            </w:r>
            <w:r>
              <w:br/>
            </w:r>
            <w:r>
              <w:rPr>
                <w:rFonts w:ascii="Times New Roman"/>
                <w:b w:val="false"/>
                <w:i w:val="false"/>
                <w:color w:val="000000"/>
                <w:sz w:val="20"/>
              </w:rPr>
              <w:t xml:space="preserve">тарату балансына енгізілген </w:t>
            </w:r>
            <w:r>
              <w:br/>
            </w:r>
            <w:r>
              <w:rPr>
                <w:rFonts w:ascii="Times New Roman"/>
                <w:b w:val="false"/>
                <w:i w:val="false"/>
                <w:color w:val="000000"/>
                <w:sz w:val="20"/>
              </w:rPr>
              <w:t xml:space="preserve">кредиторлар талаптарының </w:t>
            </w:r>
            <w:r>
              <w:br/>
            </w:r>
            <w:r>
              <w:rPr>
                <w:rFonts w:ascii="Times New Roman"/>
                <w:b w:val="false"/>
                <w:i w:val="false"/>
                <w:color w:val="000000"/>
                <w:sz w:val="20"/>
              </w:rPr>
              <w:t xml:space="preserve">тізіліміне өзгерістер </w:t>
            </w:r>
            <w:r>
              <w:br/>
            </w:r>
            <w:r>
              <w:rPr>
                <w:rFonts w:ascii="Times New Roman"/>
                <w:b w:val="false"/>
                <w:i w:val="false"/>
                <w:color w:val="000000"/>
                <w:sz w:val="20"/>
              </w:rPr>
              <w:t xml:space="preserve">және (немесе) толықтырулар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043" w:id="325"/>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25"/>
    <w:bookmarkStart w:name="z1044" w:id="326"/>
    <w:p>
      <w:pPr>
        <w:spacing w:after="0"/>
        <w:ind w:left="0"/>
        <w:jc w:val="left"/>
      </w:pPr>
      <w:r>
        <w:rPr>
          <w:rFonts w:ascii="Times New Roman"/>
          <w:b/>
          <w:i w:val="false"/>
          <w:color w:val="000000"/>
        </w:rPr>
        <w:t xml:space="preserve"> Таратылатын банктің аралық тарату балансына енгізілген кредиторлар талаптарының тізіліміне өзгерістер және (немесе) толықтырулар</w:t>
      </w:r>
    </w:p>
    <w:bookmarkEnd w:id="326"/>
    <w:bookmarkStart w:name="z1045" w:id="327"/>
    <w:p>
      <w:pPr>
        <w:spacing w:after="0"/>
        <w:ind w:left="0"/>
        <w:jc w:val="left"/>
      </w:pPr>
      <w:r>
        <w:rPr>
          <w:rFonts w:ascii="Times New Roman"/>
          <w:b/>
          <w:i w:val="false"/>
          <w:color w:val="000000"/>
        </w:rPr>
        <w:t xml:space="preserve"> (индекс: F21-LKB, кезеңділігі: біржолғы)</w:t>
      </w:r>
    </w:p>
    <w:bookmarkEnd w:id="327"/>
    <w:bookmarkStart w:name="z1046" w:id="328"/>
    <w:p>
      <w:pPr>
        <w:spacing w:after="0"/>
        <w:ind w:left="0"/>
        <w:jc w:val="left"/>
      </w:pPr>
      <w:r>
        <w:rPr>
          <w:rFonts w:ascii="Times New Roman"/>
          <w:b/>
          <w:i w:val="false"/>
          <w:color w:val="000000"/>
        </w:rPr>
        <w:t xml:space="preserve"> 1-тарау. Жалпы ережелер</w:t>
      </w:r>
    </w:p>
    <w:bookmarkEnd w:id="328"/>
    <w:bookmarkStart w:name="z1047" w:id="329"/>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аралық тарату балансына енгізілген кредиторлар талаптарының тізіліміне өзгерістер және (немесе) толықтырулар" нысанын (бұдан әрі – Нысан) толтыру бойынша бірыңғай талаптарды айқындайды.</w:t>
      </w:r>
    </w:p>
    <w:bookmarkEnd w:id="329"/>
    <w:bookmarkStart w:name="z1048" w:id="330"/>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30"/>
    <w:bookmarkStart w:name="z1049" w:id="331"/>
    <w:p>
      <w:pPr>
        <w:spacing w:after="0"/>
        <w:ind w:left="0"/>
        <w:jc w:val="both"/>
      </w:pPr>
      <w:r>
        <w:rPr>
          <w:rFonts w:ascii="Times New Roman"/>
          <w:b w:val="false"/>
          <w:i w:val="false"/>
          <w:color w:val="000000"/>
          <w:sz w:val="28"/>
        </w:rPr>
        <w:t>
      3. Нысан аралық тарату балансына енгізілген кредиторлар талаптарының тізіліміне өзгерістер және (немесе) толықтырулар болған кезде бекіту үшін ұсынылады.</w:t>
      </w:r>
    </w:p>
    <w:bookmarkEnd w:id="331"/>
    <w:bookmarkStart w:name="z1050" w:id="332"/>
    <w:p>
      <w:pPr>
        <w:spacing w:after="0"/>
        <w:ind w:left="0"/>
        <w:jc w:val="both"/>
      </w:pPr>
      <w:r>
        <w:rPr>
          <w:rFonts w:ascii="Times New Roman"/>
          <w:b w:val="false"/>
          <w:i w:val="false"/>
          <w:color w:val="000000"/>
          <w:sz w:val="28"/>
        </w:rPr>
        <w:t>
      4. Нысанға тарату комиссиясының төрағасы, бас бухгалтер немесе есепке қол қоюға уәкілетті адамдар және орындаушы қол қояды.</w:t>
      </w:r>
    </w:p>
    <w:bookmarkEnd w:id="332"/>
    <w:bookmarkStart w:name="z1051" w:id="333"/>
    <w:p>
      <w:pPr>
        <w:spacing w:after="0"/>
        <w:ind w:left="0"/>
        <w:jc w:val="left"/>
      </w:pPr>
      <w:r>
        <w:rPr>
          <w:rFonts w:ascii="Times New Roman"/>
          <w:b/>
          <w:i w:val="false"/>
          <w:color w:val="000000"/>
        </w:rPr>
        <w:t xml:space="preserve"> 2-тарау. Есеп нысанын толтыру бойынша түсіндірме</w:t>
      </w:r>
    </w:p>
    <w:bookmarkEnd w:id="333"/>
    <w:bookmarkStart w:name="z1052" w:id="334"/>
    <w:p>
      <w:pPr>
        <w:spacing w:after="0"/>
        <w:ind w:left="0"/>
        <w:jc w:val="both"/>
      </w:pPr>
      <w:r>
        <w:rPr>
          <w:rFonts w:ascii="Times New Roman"/>
          <w:b w:val="false"/>
          <w:i w:val="false"/>
          <w:color w:val="000000"/>
          <w:sz w:val="28"/>
        </w:rPr>
        <w:t>
      5. 3 және 4-бағандарда ұлттық және шетел валюталарында кредиторлар талаптарының тізіліміне барлық өзгерістер ескеріле отырып, кредиторлар талаптарының жалпы сомасы көрсетіледі.</w:t>
      </w:r>
    </w:p>
    <w:bookmarkEnd w:id="334"/>
    <w:bookmarkStart w:name="z1053" w:id="335"/>
    <w:p>
      <w:pPr>
        <w:spacing w:after="0"/>
        <w:ind w:left="0"/>
        <w:jc w:val="both"/>
      </w:pPr>
      <w:r>
        <w:rPr>
          <w:rFonts w:ascii="Times New Roman"/>
          <w:b w:val="false"/>
          <w:i w:val="false"/>
          <w:color w:val="000000"/>
          <w:sz w:val="28"/>
        </w:rPr>
        <w:t>
      6. 6 және 7-бағандарда ұлттық және шетел валюталарындағы өзгерістер немесе толықтырулар ескерілген сома көрсетіледі.</w:t>
      </w:r>
    </w:p>
    <w:bookmarkEnd w:id="335"/>
    <w:bookmarkStart w:name="z1054" w:id="336"/>
    <w:p>
      <w:pPr>
        <w:spacing w:after="0"/>
        <w:ind w:left="0"/>
        <w:jc w:val="both"/>
      </w:pPr>
      <w:r>
        <w:rPr>
          <w:rFonts w:ascii="Times New Roman"/>
          <w:b w:val="false"/>
          <w:i w:val="false"/>
          <w:color w:val="000000"/>
          <w:sz w:val="28"/>
        </w:rPr>
        <w:t>
      7. 9 және 10-бағандарда өзгертуге не толықтыруға жататын талаптар мен кредиторлардың ұлттық және шетел валютасындағы талаптарының алдыңғы бекітілген тізіліміне сәйкес сома арасында туындаған айырма көрсетіледі.</w:t>
      </w:r>
    </w:p>
    <w:bookmarkEnd w:id="3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Қаулыға</w:t>
            </w:r>
            <w:r>
              <w:br/>
            </w:r>
            <w:r>
              <w:rPr>
                <w:rFonts w:ascii="Times New Roman"/>
                <w:b w:val="false"/>
                <w:i w:val="false"/>
                <w:color w:val="000000"/>
                <w:sz w:val="20"/>
              </w:rPr>
              <w:t>22-қосымша</w:t>
            </w:r>
          </w:p>
        </w:tc>
      </w:tr>
    </w:tbl>
    <w:bookmarkStart w:name="z1056" w:id="337"/>
    <w:p>
      <w:pPr>
        <w:spacing w:after="0"/>
        <w:ind w:left="0"/>
        <w:jc w:val="left"/>
      </w:pPr>
      <w:r>
        <w:rPr>
          <w:rFonts w:ascii="Times New Roman"/>
          <w:b/>
          <w:i w:val="false"/>
          <w:color w:val="000000"/>
        </w:rPr>
        <w:t xml:space="preserve"> Әкімшілік деректер жинауға арналған нысан</w:t>
      </w:r>
    </w:p>
    <w:bookmarkEnd w:id="337"/>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www.fіnreg.kz интернет-ресурсында орналастырылған</w:t>
      </w:r>
    </w:p>
    <w:bookmarkStart w:name="z1059" w:id="338"/>
    <w:p>
      <w:pPr>
        <w:spacing w:after="0"/>
        <w:ind w:left="0"/>
        <w:jc w:val="left"/>
      </w:pPr>
      <w:r>
        <w:rPr>
          <w:rFonts w:ascii="Times New Roman"/>
          <w:b/>
          <w:i w:val="false"/>
          <w:color w:val="000000"/>
        </w:rPr>
        <w:t xml:space="preserve"> Таратылатын банктің тарату балансы</w:t>
      </w:r>
    </w:p>
    <w:bookmarkEnd w:id="338"/>
    <w:p>
      <w:pPr>
        <w:spacing w:after="0"/>
        <w:ind w:left="0"/>
        <w:jc w:val="both"/>
      </w:pPr>
      <w:r>
        <w:rPr>
          <w:rFonts w:ascii="Times New Roman"/>
          <w:b w:val="false"/>
          <w:i w:val="false"/>
          <w:color w:val="000000"/>
          <w:sz w:val="28"/>
        </w:rPr>
        <w:t>
      Индекс: F22-LKB</w:t>
      </w:r>
    </w:p>
    <w:p>
      <w:pPr>
        <w:spacing w:after="0"/>
        <w:ind w:left="0"/>
        <w:jc w:val="both"/>
      </w:pPr>
      <w:r>
        <w:rPr>
          <w:rFonts w:ascii="Times New Roman"/>
          <w:b w:val="false"/>
          <w:i w:val="false"/>
          <w:color w:val="000000"/>
          <w:sz w:val="28"/>
        </w:rPr>
        <w:t>
      Кезеңділігі: біржолғы</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ерікті түрде және мәжбүрлеп таратылатын банктердің тарату комиссиялары</w:t>
      </w:r>
    </w:p>
    <w:p>
      <w:pPr>
        <w:spacing w:after="0"/>
        <w:ind w:left="0"/>
        <w:jc w:val="both"/>
      </w:pPr>
      <w:r>
        <w:rPr>
          <w:rFonts w:ascii="Times New Roman"/>
          <w:b w:val="false"/>
          <w:i w:val="false"/>
          <w:color w:val="000000"/>
          <w:sz w:val="28"/>
        </w:rPr>
        <w:t>
      Ұсыну мерзімі: аралық тарату балансын жасау мерзімі өткен күннен бастап 15 (он бес) жұмыс күні ішінде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20__жылғы "___"_________ №____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"Бекітілді"</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20__жылғы "___"_________№____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артықшылықты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пайдасы (өтелмеген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пайда (өтелмеген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 Мекенжайы _______________________ </w:t>
      </w:r>
    </w:p>
    <w:p>
      <w:pPr>
        <w:spacing w:after="0"/>
        <w:ind w:left="0"/>
        <w:jc w:val="both"/>
      </w:pPr>
      <w:r>
        <w:rPr>
          <w:rFonts w:ascii="Times New Roman"/>
          <w:b w:val="false"/>
          <w:i w:val="false"/>
          <w:color w:val="000000"/>
          <w:sz w:val="28"/>
        </w:rPr>
        <w:t xml:space="preserve">
      Телефон ________________________ </w:t>
      </w:r>
    </w:p>
    <w:p>
      <w:pPr>
        <w:spacing w:after="0"/>
        <w:ind w:left="0"/>
        <w:jc w:val="both"/>
      </w:pPr>
      <w:r>
        <w:rPr>
          <w:rFonts w:ascii="Times New Roman"/>
          <w:b w:val="false"/>
          <w:i w:val="false"/>
          <w:color w:val="000000"/>
          <w:sz w:val="28"/>
        </w:rPr>
        <w:t xml:space="preserve">
      Электрондық пошта мекенжайы ____________________________ </w:t>
      </w:r>
    </w:p>
    <w:p>
      <w:pPr>
        <w:spacing w:after="0"/>
        <w:ind w:left="0"/>
        <w:jc w:val="both"/>
      </w:pPr>
      <w:r>
        <w:rPr>
          <w:rFonts w:ascii="Times New Roman"/>
          <w:b w:val="false"/>
          <w:i w:val="false"/>
          <w:color w:val="000000"/>
          <w:sz w:val="28"/>
        </w:rPr>
        <w:t xml:space="preserve">
      Орындаушы _____________________________________             ____________ </w:t>
      </w:r>
    </w:p>
    <w:p>
      <w:pPr>
        <w:spacing w:after="0"/>
        <w:ind w:left="0"/>
        <w:jc w:val="both"/>
      </w:pPr>
      <w:r>
        <w:rPr>
          <w:rFonts w:ascii="Times New Roman"/>
          <w:b w:val="false"/>
          <w:i w:val="false"/>
          <w:color w:val="000000"/>
          <w:sz w:val="28"/>
        </w:rPr>
        <w:t xml:space="preserve">
      тегі, аты, әкесінің аты (ол бар болса)                   телефон </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xml:space="preserve">
      тегі, аты, әкесінің аты (ол бар болса)                         қолы, телефон </w:t>
      </w:r>
    </w:p>
    <w:p>
      <w:pPr>
        <w:spacing w:after="0"/>
        <w:ind w:left="0"/>
        <w:jc w:val="both"/>
      </w:pPr>
      <w:r>
        <w:rPr>
          <w:rFonts w:ascii="Times New Roman"/>
          <w:b w:val="false"/>
          <w:i w:val="false"/>
          <w:color w:val="000000"/>
          <w:sz w:val="28"/>
        </w:rPr>
        <w:t>
      Күні 20__жылғы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Таратылатын банктің </w:t>
            </w:r>
            <w:r>
              <w:br/>
            </w:r>
            <w:r>
              <w:rPr>
                <w:rFonts w:ascii="Times New Roman"/>
                <w:b w:val="false"/>
                <w:i w:val="false"/>
                <w:color w:val="000000"/>
                <w:sz w:val="20"/>
              </w:rPr>
              <w:t xml:space="preserve">тарату балансы нысанына </w:t>
            </w:r>
            <w:r>
              <w:br/>
            </w:r>
            <w:r>
              <w:rPr>
                <w:rFonts w:ascii="Times New Roman"/>
                <w:b w:val="false"/>
                <w:i w:val="false"/>
                <w:color w:val="000000"/>
                <w:sz w:val="20"/>
              </w:rPr>
              <w:t xml:space="preserve">қосымша </w:t>
            </w:r>
          </w:p>
        </w:tc>
      </w:tr>
    </w:tbl>
    <w:bookmarkStart w:name="z1086" w:id="339"/>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w:t>
      </w:r>
    </w:p>
    <w:bookmarkEnd w:id="339"/>
    <w:bookmarkStart w:name="z1087" w:id="340"/>
    <w:p>
      <w:pPr>
        <w:spacing w:after="0"/>
        <w:ind w:left="0"/>
        <w:jc w:val="left"/>
      </w:pPr>
      <w:r>
        <w:rPr>
          <w:rFonts w:ascii="Times New Roman"/>
          <w:b/>
          <w:i w:val="false"/>
          <w:color w:val="000000"/>
        </w:rPr>
        <w:t xml:space="preserve"> Таратылатын банктің тарату балансы</w:t>
      </w:r>
    </w:p>
    <w:bookmarkEnd w:id="340"/>
    <w:bookmarkStart w:name="z1088" w:id="341"/>
    <w:p>
      <w:pPr>
        <w:spacing w:after="0"/>
        <w:ind w:left="0"/>
        <w:jc w:val="left"/>
      </w:pPr>
      <w:r>
        <w:rPr>
          <w:rFonts w:ascii="Times New Roman"/>
          <w:b/>
          <w:i w:val="false"/>
          <w:color w:val="000000"/>
        </w:rPr>
        <w:t xml:space="preserve"> (индекс: F22-LKB, кезеңділігі: бір реттік)</w:t>
      </w:r>
    </w:p>
    <w:bookmarkEnd w:id="341"/>
    <w:bookmarkStart w:name="z1089" w:id="342"/>
    <w:p>
      <w:pPr>
        <w:spacing w:after="0"/>
        <w:ind w:left="0"/>
        <w:jc w:val="left"/>
      </w:pPr>
      <w:r>
        <w:rPr>
          <w:rFonts w:ascii="Times New Roman"/>
          <w:b/>
          <w:i w:val="false"/>
          <w:color w:val="000000"/>
        </w:rPr>
        <w:t xml:space="preserve"> 1-тарау. Жалпы ережелер</w:t>
      </w:r>
    </w:p>
    <w:bookmarkEnd w:id="342"/>
    <w:bookmarkStart w:name="z1090" w:id="343"/>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"Таратылатын банктің тарату балансы" нысанын (бұдан әрі – Нысан) толтыру бойынша бірыңғай талаптарды айқындайды.</w:t>
      </w:r>
    </w:p>
    <w:bookmarkEnd w:id="343"/>
    <w:bookmarkStart w:name="z1091" w:id="344"/>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44"/>
    <w:bookmarkStart w:name="z1092" w:id="345"/>
    <w:p>
      <w:pPr>
        <w:spacing w:after="0"/>
        <w:ind w:left="0"/>
        <w:jc w:val="both"/>
      </w:pPr>
      <w:r>
        <w:rPr>
          <w:rFonts w:ascii="Times New Roman"/>
          <w:b w:val="false"/>
          <w:i w:val="false"/>
          <w:color w:val="000000"/>
          <w:sz w:val="28"/>
        </w:rPr>
        <w:t>
      3. Таратылатын банктің тарату балансы тарату комиссиясы таратылатын банк ісін аяқтау жөніндегі іс-шараларды толық көлемде жүргізгеннен кейін жасалады.</w:t>
      </w:r>
    </w:p>
    <w:bookmarkEnd w:id="345"/>
    <w:bookmarkStart w:name="z1093" w:id="346"/>
    <w:p>
      <w:pPr>
        <w:spacing w:after="0"/>
        <w:ind w:left="0"/>
        <w:jc w:val="both"/>
      </w:pPr>
      <w:r>
        <w:rPr>
          <w:rFonts w:ascii="Times New Roman"/>
          <w:b w:val="false"/>
          <w:i w:val="false"/>
          <w:color w:val="000000"/>
          <w:sz w:val="28"/>
        </w:rPr>
        <w:t>
      4. Нысанды жасау кезінде пайдаланылатын өлшем бірлігі теңгемен белгіленеді.</w:t>
      </w:r>
    </w:p>
    <w:bookmarkEnd w:id="346"/>
    <w:bookmarkStart w:name="z1094" w:id="347"/>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347"/>
    <w:bookmarkStart w:name="z1095" w:id="348"/>
    <w:p>
      <w:pPr>
        <w:spacing w:after="0"/>
        <w:ind w:left="0"/>
        <w:jc w:val="left"/>
      </w:pPr>
      <w:r>
        <w:rPr>
          <w:rFonts w:ascii="Times New Roman"/>
          <w:b/>
          <w:i w:val="false"/>
          <w:color w:val="000000"/>
        </w:rPr>
        <w:t xml:space="preserve"> 2-тарау. Есеп нысанын толтыру бойынша түсіндірме</w:t>
      </w:r>
    </w:p>
    <w:bookmarkEnd w:id="348"/>
    <w:bookmarkStart w:name="z1096" w:id="349"/>
    <w:p>
      <w:pPr>
        <w:spacing w:after="0"/>
        <w:ind w:left="0"/>
        <w:jc w:val="both"/>
      </w:pPr>
      <w:r>
        <w:rPr>
          <w:rFonts w:ascii="Times New Roman"/>
          <w:b w:val="false"/>
          <w:i w:val="false"/>
          <w:color w:val="000000"/>
          <w:sz w:val="28"/>
        </w:rPr>
        <w:t>
      6. Ерікті таратылатын банктің тарату балансын толтыру кезінде "келісілген" деген белгі толтырылмайды.</w:t>
      </w:r>
    </w:p>
    <w:bookmarkEnd w:id="349"/>
    <w:bookmarkStart w:name="z1097" w:id="350"/>
    <w:p>
      <w:pPr>
        <w:spacing w:after="0"/>
        <w:ind w:left="0"/>
        <w:jc w:val="both"/>
      </w:pPr>
      <w:r>
        <w:rPr>
          <w:rFonts w:ascii="Times New Roman"/>
          <w:b w:val="false"/>
          <w:i w:val="false"/>
          <w:color w:val="000000"/>
          <w:sz w:val="28"/>
        </w:rPr>
        <w:t>
      7. 2-бағанда тарату балансы бабының атауы көрсетіледі.</w:t>
      </w:r>
    </w:p>
    <w:bookmarkEnd w:id="350"/>
    <w:bookmarkStart w:name="z1098" w:id="351"/>
    <w:p>
      <w:pPr>
        <w:spacing w:after="0"/>
        <w:ind w:left="0"/>
        <w:jc w:val="both"/>
      </w:pPr>
      <w:r>
        <w:rPr>
          <w:rFonts w:ascii="Times New Roman"/>
          <w:b w:val="false"/>
          <w:i w:val="false"/>
          <w:color w:val="000000"/>
          <w:sz w:val="28"/>
        </w:rPr>
        <w:t>
      8. 3-бағанда тарату балансы баптарының сомасы көрсетіледі.</w:t>
      </w:r>
    </w:p>
    <w:bookmarkEnd w:id="3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Қаржы нарығын реттеу және </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2020 жылғы 14 желтоқсандағы</w:t>
            </w:r>
            <w:r>
              <w:br/>
            </w:r>
            <w:r>
              <w:rPr>
                <w:rFonts w:ascii="Times New Roman"/>
                <w:b w:val="false"/>
                <w:i w:val="false"/>
                <w:color w:val="000000"/>
                <w:sz w:val="20"/>
              </w:rPr>
              <w:t>№ 116 қаулысына</w:t>
            </w:r>
            <w:r>
              <w:br/>
            </w:r>
            <w:r>
              <w:rPr>
                <w:rFonts w:ascii="Times New Roman"/>
                <w:b w:val="false"/>
                <w:i w:val="false"/>
                <w:color w:val="000000"/>
                <w:sz w:val="20"/>
              </w:rPr>
              <w:t>23-қосымша</w:t>
            </w:r>
          </w:p>
        </w:tc>
      </w:tr>
    </w:tbl>
    <w:bookmarkStart w:name="z1196" w:id="352"/>
    <w:p>
      <w:pPr>
        <w:spacing w:after="0"/>
        <w:ind w:left="0"/>
        <w:jc w:val="left"/>
      </w:pPr>
      <w:r>
        <w:rPr>
          <w:rFonts w:ascii="Times New Roman"/>
          <w:b/>
          <w:i w:val="false"/>
          <w:color w:val="000000"/>
        </w:rPr>
        <w:t xml:space="preserve"> Әкімшілік деректерді жинауға арналған нысан</w:t>
      </w:r>
    </w:p>
    <w:bookmarkEnd w:id="352"/>
    <w:p>
      <w:pPr>
        <w:spacing w:after="0"/>
        <w:ind w:left="0"/>
        <w:jc w:val="both"/>
      </w:pPr>
      <w:r>
        <w:rPr>
          <w:rFonts w:ascii="Times New Roman"/>
          <w:b w:val="false"/>
          <w:i w:val="false"/>
          <w:color w:val="ff0000"/>
          <w:sz w:val="28"/>
        </w:rPr>
        <w:t xml:space="preserve">
      Ескерту. Қаулы 23-қосымшамен толықтырылды - ҚР Қаржы нарығын реттеу және дамыту агенттігі Басқармасының 24.02.2021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Қайда ұсынылады: қаржы нарығы мен қаржы ұйымдарын реттеу, бақылау және қадағалау жөніндегі уәкілетті органға</w:t>
      </w:r>
    </w:p>
    <w:p>
      <w:pPr>
        <w:spacing w:after="0"/>
        <w:ind w:left="0"/>
        <w:jc w:val="both"/>
      </w:pPr>
      <w:r>
        <w:rPr>
          <w:rFonts w:ascii="Times New Roman"/>
          <w:b w:val="false"/>
          <w:i w:val="false"/>
          <w:color w:val="000000"/>
          <w:sz w:val="28"/>
        </w:rPr>
        <w:t>
      Әкімшілік деректер нысаны: www.finreg.kz интернет-ресурсында орналастырылған</w:t>
      </w:r>
    </w:p>
    <w:p>
      <w:pPr>
        <w:spacing w:after="0"/>
        <w:ind w:left="0"/>
        <w:jc w:val="left"/>
      </w:pPr>
      <w:r>
        <w:rPr>
          <w:rFonts w:ascii="Times New Roman"/>
          <w:b/>
          <w:i w:val="false"/>
          <w:color w:val="000000"/>
        </w:rPr>
        <w:t xml:space="preserve"> Қызметі тоқтатылатын Қазақстан Республикасының бейрезидент-банкі филиалының активтері мен міндеттемелері туралы есеп</w:t>
      </w:r>
    </w:p>
    <w:p>
      <w:pPr>
        <w:spacing w:after="0"/>
        <w:ind w:left="0"/>
        <w:jc w:val="both"/>
      </w:pPr>
      <w:r>
        <w:rPr>
          <w:rFonts w:ascii="Times New Roman"/>
          <w:b w:val="false"/>
          <w:i w:val="false"/>
          <w:color w:val="000000"/>
          <w:sz w:val="28"/>
        </w:rPr>
        <w:t>
      Индекс: F23-LKB</w:t>
      </w:r>
    </w:p>
    <w:p>
      <w:pPr>
        <w:spacing w:after="0"/>
        <w:ind w:left="0"/>
        <w:jc w:val="both"/>
      </w:pPr>
      <w:r>
        <w:rPr>
          <w:rFonts w:ascii="Times New Roman"/>
          <w:b w:val="false"/>
          <w:i w:val="false"/>
          <w:color w:val="000000"/>
          <w:sz w:val="28"/>
        </w:rPr>
        <w:t>
      Кезеңділігі: ай сайын, жартыжылдық, жылдық</w:t>
      </w:r>
    </w:p>
    <w:p>
      <w:pPr>
        <w:spacing w:after="0"/>
        <w:ind w:left="0"/>
        <w:jc w:val="both"/>
      </w:pPr>
      <w:r>
        <w:rPr>
          <w:rFonts w:ascii="Times New Roman"/>
          <w:b w:val="false"/>
          <w:i w:val="false"/>
          <w:color w:val="000000"/>
          <w:sz w:val="28"/>
        </w:rPr>
        <w:t>
      Есепті кезең: 20__ жылғы "___" "___________" жағдай бойынша</w:t>
      </w:r>
    </w:p>
    <w:p>
      <w:pPr>
        <w:spacing w:after="0"/>
        <w:ind w:left="0"/>
        <w:jc w:val="both"/>
      </w:pPr>
      <w:r>
        <w:rPr>
          <w:rFonts w:ascii="Times New Roman"/>
          <w:b w:val="false"/>
          <w:i w:val="false"/>
          <w:color w:val="000000"/>
          <w:sz w:val="28"/>
        </w:rPr>
        <w:t>
      Ақпарат ұсынатын тұлғалар тобы: қызметі тоқтатылатын Қазақстан Республикасының бейрезидент-банкі филиалының тарату комиссиялары</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 есеп:</w:t>
      </w:r>
    </w:p>
    <w:p>
      <w:pPr>
        <w:spacing w:after="0"/>
        <w:ind w:left="0"/>
        <w:jc w:val="both"/>
      </w:pPr>
      <w:r>
        <w:rPr>
          <w:rFonts w:ascii="Times New Roman"/>
          <w:b w:val="false"/>
          <w:i w:val="false"/>
          <w:color w:val="000000"/>
          <w:sz w:val="28"/>
        </w:rPr>
        <w:t>
      тарату комиссиясында бөлімшелері болмаған кезде – есепті айдан кейінгі айдың 6 (алтысынан) кешіктірмей;</w:t>
      </w:r>
    </w:p>
    <w:p>
      <w:pPr>
        <w:spacing w:after="0"/>
        <w:ind w:left="0"/>
        <w:jc w:val="both"/>
      </w:pPr>
      <w:r>
        <w:rPr>
          <w:rFonts w:ascii="Times New Roman"/>
          <w:b w:val="false"/>
          <w:i w:val="false"/>
          <w:color w:val="000000"/>
          <w:sz w:val="28"/>
        </w:rPr>
        <w:t>
      тарату комиссиясында бөлімшелері болған кезде – есепті айдан кейінгі айдың 8 (сегізінен) кешіктірмей;</w:t>
      </w:r>
    </w:p>
    <w:p>
      <w:pPr>
        <w:spacing w:after="0"/>
        <w:ind w:left="0"/>
        <w:jc w:val="both"/>
      </w:pPr>
      <w:r>
        <w:rPr>
          <w:rFonts w:ascii="Times New Roman"/>
          <w:b w:val="false"/>
          <w:i w:val="false"/>
          <w:color w:val="000000"/>
          <w:sz w:val="28"/>
        </w:rPr>
        <w:t>
      бірінші жартыжылдықтағы есеп:</w:t>
      </w:r>
    </w:p>
    <w:p>
      <w:pPr>
        <w:spacing w:after="0"/>
        <w:ind w:left="0"/>
        <w:jc w:val="both"/>
      </w:pPr>
      <w:r>
        <w:rPr>
          <w:rFonts w:ascii="Times New Roman"/>
          <w:b w:val="false"/>
          <w:i w:val="false"/>
          <w:color w:val="000000"/>
          <w:sz w:val="28"/>
        </w:rPr>
        <w:t>
      тарату комиссиясында бөлімшелері болмаған кезде – 6 (алтыншы) шілдеден кешіктірмей;</w:t>
      </w:r>
    </w:p>
    <w:p>
      <w:pPr>
        <w:spacing w:after="0"/>
        <w:ind w:left="0"/>
        <w:jc w:val="both"/>
      </w:pPr>
      <w:r>
        <w:rPr>
          <w:rFonts w:ascii="Times New Roman"/>
          <w:b w:val="false"/>
          <w:i w:val="false"/>
          <w:color w:val="000000"/>
          <w:sz w:val="28"/>
        </w:rPr>
        <w:t>
      тарату комиссиясында бөлімшелері болған кезде – 8 (сегізінші) шілдеден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xml:space="preserve">
      тарату комиссиясында бөлімшелері болмаған кезде – есепті жылдан кейінгі жылдың 25 (жиырма бесінші) қаңтарынан кешіктірмей </w:t>
      </w:r>
    </w:p>
    <w:p>
      <w:pPr>
        <w:spacing w:after="0"/>
        <w:ind w:left="0"/>
        <w:jc w:val="both"/>
      </w:pPr>
      <w:r>
        <w:rPr>
          <w:rFonts w:ascii="Times New Roman"/>
          <w:b w:val="false"/>
          <w:i w:val="false"/>
          <w:color w:val="000000"/>
          <w:sz w:val="28"/>
        </w:rPr>
        <w:t xml:space="preserve">
      тарату комиссиясында бөлімшелері болған кезде – есепті жылдан кейінгі жылдың 30 (отызыншы) қаңтарынан кешіктірмей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соңында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ретінде қабылданған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бейрезидент-банкі бас офисінің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қызметінің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жиынтығы, Қазақстан Республикасының бейрезидент-банкі бас офисінің шоты, филиал қызметінің резервтері мен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 Мекенжайы _______________________</w:t>
      </w:r>
    </w:p>
    <w:p>
      <w:pPr>
        <w:spacing w:after="0"/>
        <w:ind w:left="0"/>
        <w:jc w:val="both"/>
      </w:pPr>
      <w:r>
        <w:rPr>
          <w:rFonts w:ascii="Times New Roman"/>
          <w:b w:val="false"/>
          <w:i w:val="false"/>
          <w:color w:val="000000"/>
          <w:sz w:val="28"/>
        </w:rPr>
        <w:t>
      Телефон ________________________</w:t>
      </w:r>
    </w:p>
    <w:p>
      <w:pPr>
        <w:spacing w:after="0"/>
        <w:ind w:left="0"/>
        <w:jc w:val="both"/>
      </w:pPr>
      <w:r>
        <w:rPr>
          <w:rFonts w:ascii="Times New Roman"/>
          <w:b w:val="false"/>
          <w:i w:val="false"/>
          <w:color w:val="000000"/>
          <w:sz w:val="28"/>
        </w:rPr>
        <w:t>
      Электрондық пошта мекенжайы ____________________________</w:t>
      </w:r>
    </w:p>
    <w:p>
      <w:pPr>
        <w:spacing w:after="0"/>
        <w:ind w:left="0"/>
        <w:jc w:val="both"/>
      </w:pPr>
      <w:r>
        <w:rPr>
          <w:rFonts w:ascii="Times New Roman"/>
          <w:b w:val="false"/>
          <w:i w:val="false"/>
          <w:color w:val="000000"/>
          <w:sz w:val="28"/>
        </w:rPr>
        <w:t xml:space="preserve">
      Орындаушы ______________________________________       _____________ </w:t>
      </w:r>
    </w:p>
    <w:p>
      <w:pPr>
        <w:spacing w:after="0"/>
        <w:ind w:left="0"/>
        <w:jc w:val="both"/>
      </w:pPr>
      <w:r>
        <w:rPr>
          <w:rFonts w:ascii="Times New Roman"/>
          <w:b w:val="false"/>
          <w:i w:val="false"/>
          <w:color w:val="000000"/>
          <w:sz w:val="28"/>
        </w:rPr>
        <w:t>
      тегі, аты, әкесінің аты (ол бар болса)                   телефон</w:t>
      </w:r>
    </w:p>
    <w:p>
      <w:pPr>
        <w:spacing w:after="0"/>
        <w:ind w:left="0"/>
        <w:jc w:val="both"/>
      </w:pPr>
      <w:r>
        <w:rPr>
          <w:rFonts w:ascii="Times New Roman"/>
          <w:b w:val="false"/>
          <w:i w:val="false"/>
          <w:color w:val="000000"/>
          <w:sz w:val="28"/>
        </w:rPr>
        <w:t xml:space="preserve">
      Бас бухгалтер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xml:space="preserve">
      Төраға немесе есепке қол қоюға уәкілетті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әкесінің аты (ол бар болса)             қолы, телефон</w:t>
      </w:r>
    </w:p>
    <w:p>
      <w:pPr>
        <w:spacing w:after="0"/>
        <w:ind w:left="0"/>
        <w:jc w:val="both"/>
      </w:pPr>
      <w:r>
        <w:rPr>
          <w:rFonts w:ascii="Times New Roman"/>
          <w:b w:val="false"/>
          <w:i w:val="false"/>
          <w:color w:val="000000"/>
          <w:sz w:val="28"/>
        </w:rPr>
        <w:t>
      Күні 20__жылғы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 тоқтатылатын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бейрезидент-банкі филиалының </w:t>
            </w:r>
            <w:r>
              <w:br/>
            </w:r>
            <w:r>
              <w:rPr>
                <w:rFonts w:ascii="Times New Roman"/>
                <w:b w:val="false"/>
                <w:i w:val="false"/>
                <w:color w:val="000000"/>
                <w:sz w:val="20"/>
              </w:rPr>
              <w:t xml:space="preserve">активтер мен міндеттемелер </w:t>
            </w:r>
            <w:r>
              <w:br/>
            </w:r>
            <w:r>
              <w:rPr>
                <w:rFonts w:ascii="Times New Roman"/>
                <w:b w:val="false"/>
                <w:i w:val="false"/>
                <w:color w:val="000000"/>
                <w:sz w:val="20"/>
              </w:rPr>
              <w:t xml:space="preserve">туралы есебінің нысанына </w:t>
            </w:r>
            <w:r>
              <w:br/>
            </w:r>
            <w:r>
              <w:rPr>
                <w:rFonts w:ascii="Times New Roman"/>
                <w:b w:val="false"/>
                <w:i w:val="false"/>
                <w:color w:val="000000"/>
                <w:sz w:val="20"/>
              </w:rPr>
              <w:t>қосымша</w:t>
            </w:r>
          </w:p>
        </w:tc>
      </w:tr>
    </w:tbl>
    <w:bookmarkStart w:name="z1198" w:id="353"/>
    <w:p>
      <w:pPr>
        <w:spacing w:after="0"/>
        <w:ind w:left="0"/>
        <w:jc w:val="left"/>
      </w:pPr>
      <w:r>
        <w:rPr>
          <w:rFonts w:ascii="Times New Roman"/>
          <w:b/>
          <w:i w:val="false"/>
          <w:color w:val="000000"/>
        </w:rPr>
        <w:t xml:space="preserve"> Әкімшілік деректер жинауға арналған нысанды толтыру бойынша түсіндірме Қызметі тоқтатылатын Қазақстан Республикасының бейрезидент-банкі филиалының активтер мен міндеттемелер туралы есеп (индекс: F23-LKB, кезеңділігі: ай сайынғы, жарты жылдық, жылдық)</w:t>
      </w:r>
    </w:p>
    <w:bookmarkEnd w:id="353"/>
    <w:bookmarkStart w:name="z1199" w:id="354"/>
    <w:p>
      <w:pPr>
        <w:spacing w:after="0"/>
        <w:ind w:left="0"/>
        <w:jc w:val="left"/>
      </w:pPr>
      <w:r>
        <w:rPr>
          <w:rFonts w:ascii="Times New Roman"/>
          <w:b/>
          <w:i w:val="false"/>
          <w:color w:val="000000"/>
        </w:rPr>
        <w:t xml:space="preserve"> 1-тарау. Жалпы ережелер</w:t>
      </w:r>
    </w:p>
    <w:bookmarkEnd w:id="354"/>
    <w:bookmarkStart w:name="z1200" w:id="355"/>
    <w:p>
      <w:pPr>
        <w:spacing w:after="0"/>
        <w:ind w:left="0"/>
        <w:jc w:val="both"/>
      </w:pPr>
      <w:r>
        <w:rPr>
          <w:rFonts w:ascii="Times New Roman"/>
          <w:b w:val="false"/>
          <w:i w:val="false"/>
          <w:color w:val="000000"/>
          <w:sz w:val="28"/>
        </w:rPr>
        <w:t>
      1. Осы әкімшілік деректер нысанын толтыру бойынша түсіндірме (бұдан әрі – Түсіндірме) "Қызметі тоқтатылатын Қазақстан Республикасының бейрезидент-банкі филиалының активтер мен міндеттемелер туралы есеп" нысанын (бұдан әрі – Нысан) толтыру бойынша бірыңғай талаптарды айқындайды.</w:t>
      </w:r>
    </w:p>
    <w:bookmarkEnd w:id="355"/>
    <w:bookmarkStart w:name="z1201" w:id="356"/>
    <w:p>
      <w:pPr>
        <w:spacing w:after="0"/>
        <w:ind w:left="0"/>
        <w:jc w:val="both"/>
      </w:pPr>
      <w:r>
        <w:rPr>
          <w:rFonts w:ascii="Times New Roman"/>
          <w:b w:val="false"/>
          <w:i w:val="false"/>
          <w:color w:val="000000"/>
          <w:sz w:val="28"/>
        </w:rPr>
        <w:t xml:space="preserve">
      2. Нысан "Қазақстан Республикасындағы банктер және банк қызметі туралы" 1995 жылғы 31 тамыздағы Қазақстан Республикасы Заңының 74-4-бабы 1-тармағының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356"/>
    <w:bookmarkStart w:name="z1202" w:id="357"/>
    <w:p>
      <w:pPr>
        <w:spacing w:after="0"/>
        <w:ind w:left="0"/>
        <w:jc w:val="both"/>
      </w:pPr>
      <w:r>
        <w:rPr>
          <w:rFonts w:ascii="Times New Roman"/>
          <w:b w:val="false"/>
          <w:i w:val="false"/>
          <w:color w:val="000000"/>
          <w:sz w:val="28"/>
        </w:rPr>
        <w:t>
      3. Қызметі тоқтатылатын Қазақстан Республикасының бейрезидент-банкі филиалының активтер мен міндеттемелер туралы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357"/>
    <w:p>
      <w:pPr>
        <w:spacing w:after="0"/>
        <w:ind w:left="0"/>
        <w:jc w:val="both"/>
      </w:pPr>
      <w:r>
        <w:rPr>
          <w:rFonts w:ascii="Times New Roman"/>
          <w:b w:val="false"/>
          <w:i w:val="false"/>
          <w:color w:val="000000"/>
          <w:sz w:val="28"/>
        </w:rPr>
        <w:t>
      Жартыжылдық есеп бірінші жартыжылдық үшін ұсынылады. Жылдың 1 (бірінші) шілдесі жартыжылдық есептің есепті күні болып табылады. 1 (бірінші) қаңтардан бастап 30 (отызыншы) маусымға дейін бірінші жарты жылдық жартыжылдық есептің есепті кезеңі болып табылады.</w:t>
      </w:r>
    </w:p>
    <w:p>
      <w:pPr>
        <w:spacing w:after="0"/>
        <w:ind w:left="0"/>
        <w:jc w:val="both"/>
      </w:pPr>
      <w:r>
        <w:rPr>
          <w:rFonts w:ascii="Times New Roman"/>
          <w:b w:val="false"/>
          <w:i w:val="false"/>
          <w:color w:val="000000"/>
          <w:sz w:val="28"/>
        </w:rPr>
        <w:t xml:space="preserve">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 </w:t>
      </w:r>
    </w:p>
    <w:bookmarkStart w:name="z1203" w:id="358"/>
    <w:p>
      <w:pPr>
        <w:spacing w:after="0"/>
        <w:ind w:left="0"/>
        <w:jc w:val="both"/>
      </w:pPr>
      <w:r>
        <w:rPr>
          <w:rFonts w:ascii="Times New Roman"/>
          <w:b w:val="false"/>
          <w:i w:val="false"/>
          <w:color w:val="000000"/>
          <w:sz w:val="28"/>
        </w:rPr>
        <w:t>
      4. Тарату комиссиясы нысанды есепті кезеңінің соңындағы жағдай бойынша жасайды. Нысанда деректер мың теңгемен толтырылады. 500 (бес жүз) теңгеден кіші сома 0 (нөльге) дейін дөңгелектенеді, ал 500 (бес жүз) теңгеге тең және одан жоғары сома 1000 (мың) теңгеге дейін дөңгелектенеді.</w:t>
      </w:r>
    </w:p>
    <w:bookmarkEnd w:id="358"/>
    <w:bookmarkStart w:name="z1204" w:id="359"/>
    <w:p>
      <w:pPr>
        <w:spacing w:after="0"/>
        <w:ind w:left="0"/>
        <w:jc w:val="both"/>
      </w:pPr>
      <w:r>
        <w:rPr>
          <w:rFonts w:ascii="Times New Roman"/>
          <w:b w:val="false"/>
          <w:i w:val="false"/>
          <w:color w:val="000000"/>
          <w:sz w:val="28"/>
        </w:rPr>
        <w:t>
      5. Нысанға тарату комиссиясының төрағасы, бас бухгалтер немесе есепке қол қоюға уәкілетті адамдар және орындаушы қол қояды.</w:t>
      </w:r>
    </w:p>
    <w:bookmarkEnd w:id="359"/>
    <w:bookmarkStart w:name="z1205" w:id="360"/>
    <w:p>
      <w:pPr>
        <w:spacing w:after="0"/>
        <w:ind w:left="0"/>
        <w:jc w:val="left"/>
      </w:pPr>
      <w:r>
        <w:rPr>
          <w:rFonts w:ascii="Times New Roman"/>
          <w:b/>
          <w:i w:val="false"/>
          <w:color w:val="000000"/>
        </w:rPr>
        <w:t xml:space="preserve"> 2-тарау. Есеп нысанын толтыру бойынша түсіндірме</w:t>
      </w:r>
    </w:p>
    <w:bookmarkEnd w:id="360"/>
    <w:bookmarkStart w:name="z1206" w:id="361"/>
    <w:p>
      <w:pPr>
        <w:spacing w:after="0"/>
        <w:ind w:left="0"/>
        <w:jc w:val="both"/>
      </w:pPr>
      <w:r>
        <w:rPr>
          <w:rFonts w:ascii="Times New Roman"/>
          <w:b w:val="false"/>
          <w:i w:val="false"/>
          <w:color w:val="000000"/>
          <w:sz w:val="28"/>
        </w:rPr>
        <w:t>
      6. Жартыжылдық есеп осы нысан бойынша бірінші жартыжылдықтағы қорытынды деректер келтірілмей маусым үшін жасалады.</w:t>
      </w:r>
    </w:p>
    <w:bookmarkEnd w:id="361"/>
    <w:bookmarkStart w:name="z1207" w:id="362"/>
    <w:p>
      <w:pPr>
        <w:spacing w:after="0"/>
        <w:ind w:left="0"/>
        <w:jc w:val="both"/>
      </w:pPr>
      <w:r>
        <w:rPr>
          <w:rFonts w:ascii="Times New Roman"/>
          <w:b w:val="false"/>
          <w:i w:val="false"/>
          <w:color w:val="000000"/>
          <w:sz w:val="28"/>
        </w:rPr>
        <w:t>
      7. Жылдық есеп осы нысан бойынша жылдық қорытынды деректер берілмейді желтоқсан үшін жасалады.</w:t>
      </w:r>
    </w:p>
    <w:bookmarkEnd w:id="3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