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ca5a" w14:textId="ee0c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саласындағы кадрларды даярлауға және олардың біліктілігін арттыруға мемлекеттік білім беру тапсырысын орналастыру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2020 жылғы 24 желтоқсандағы № ҚР ДСМ-329/2020 бұйрығы. Қазақстан Республикасының Әділет министрлігінде 2020 жылғы 28 желтоқсанда № 21940 болып тіркелді. Күші жойылды - Қазақстан Республикасы Денсаулық сақтау министрінің м.а. 2023 жылғы 16 ақпандағы № 24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м.а. 16.02.2023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 7-бабының </w:t>
      </w:r>
      <w:r>
        <w:rPr>
          <w:rFonts w:ascii="Times New Roman"/>
          <w:b w:val="false"/>
          <w:i w:val="false"/>
          <w:color w:val="000000"/>
          <w:sz w:val="28"/>
        </w:rPr>
        <w:t>18)-тармағын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денсаулық сақтау саласындағы кадрларды даярлауға және олардың біліктілігін арттыруға мемлекеттік білім беру тапсырысын орналастырылсын.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ДСМ-329/2020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сақтау саласындағы кадрларды даярлауға және олардың біліктілігін арттыруға мемлекеттік білім беру тапсырысы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арналдған мемлекеттік тапсырысты бөлу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апта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апта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тыңдаушылар саны (жоспар)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тыңдаушылар саны (жоспар)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тыңдаушылар саны (жоспар)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тыңдаушылар саны (жоспар)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тыңдаушылар саны (жоспар)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тыңдаушылар саны (жоспар)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медицина қызметкерлер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медицина университеті" коммерциялық емес акционерлік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"Марат Оспанов атындағы Батыс Қазақстан медицина университеті" коммерциялық емес акционерлік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"ҚДСЖМ Қазақстан медицина университеті" жауапкершілігі шектеулі серіктес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медицина университеті" коммерциялық емес акционерлік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медицина академиясы" акционерлік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"Қазақстан-Ресей медицина университеті" мемлекеттік емес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"Масғұт Айқымбаев атындағы аса қауіпті инфекциялар ұлттық ғылыми орталығы" шаруашылық жүргізу құқығындағы республикалық мемлекеттік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денсаулық сақтау ұлттық орталығы" шаруашылық жүргізу құқығындағы республикалық мемлекеттік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медицина қызметкерлер: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медицина университеті" коммерциялық емес акционерлік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"Масғұт Айқымбаев атындағы аса қауіпті инфекциялар ұлттық ғылыми орталығы" шаруашылық жүргізу құқығындағы республикалық мемлекеттік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денсаулық сақтау ұлттық орталығы" шаруашылық жүргізу құқығындағы республикалық мемлекеттік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"Жоғары медициналық колледжі" шаруашылық жүргізу құқығындағы коммуналдық мемлекеттік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жоғары медициналық колледжі" жауакершілігі шектеулі серіктес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"Нұр-Сұлтан қаласының жоғары медициналық колледжі" шаруашылық жүргізу құқығындағы мемлекеттік коммуналдық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облыстық жоғары мейіргерлік колледжі" коммуналдық мемлекеттік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облысының жоғары медициналық колледжі" шаруашылық жүргізу құқығындағы коммуналдық мемлекеттік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жоғары медициналық колледжі" мемлекеттік коммуналдық қазыналық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медициналық жоғары колледжі" шаруашылық жүргізу құқығындағы коммуналдық мемлекеттік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Д. Қалматаев атындағы мемлекеттік жоғары медициналық колледжі" шаруашылық жүргізу құқығындағы коммуналдық мемлекеттік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 Одағының Батыры Мәншүк Мәметова атындағы Ақтөбе жоғары медициналық колледжі" шаруашылық жүргізу құқығындағы мемлекеттік коммуналдық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жоғары медициналық колледжі" жауапкершілігі шектеулі серіктес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жоғары медициналық колледжі" шаруашылық жүргізу құқығындағы мемлекеттік коммуналдық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"Жоғары медициналық колледжі" шаруашылық жүргізу құқығындағы мемлекеттік коммуналдық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"ҚДСЖМ Қазақстан медицина университеті" жауапкершілігі шектеулі серіктес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"Павлодар облысы Денсаулық сақтау басқармасының Павлодар медициналық жоғары колледжі" шаруашылық жүргізу құқығындағы коммуналдық мемлекеттік кәсіпорын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