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61054" w14:textId="fd610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арналған студенттерді, магистранттар мен докторанттарды жатақханалардағы орындармен қамтамасыз етуге мемлекеттік тапсырысты орналастыру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2020 жылғы 28 желтоқсандағы № 543 бұйрығы. Қазақстан Республикасының Әділет министрлігінде 2020 жылғы 30 желтоқсанда № 21996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бөлігінің 2-3) тармақшасына сәйкес 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 жылға арналған студенттерді, магистранттар мен докторанттарды жатақханалардағы орындармен қамтамасыз етуге мемлекеттік тапсырыс орналастырылсын.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Білім және ғылым министрлігінің Бюджеттік жоспарлау департаменті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Білім және ғылым министрлігінің интернет-ресурсында орналастырылуын;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тіркеуден өткен күннен бастап он жұмыс күні ішінде Қазақстан Республикасы Білім және ғылым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мәліметтердің ұсынылуын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Білім және ғылым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Білім және ғылым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543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студенттерді, магистранттар мен докторанттарды жатақханалардағы орындармен қамтамасыз етуге мемлекеттік тапсырыс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8911"/>
        <w:gridCol w:w="2347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 берушінің атауы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Жатақханалардағы жаңа орындардың саны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"М.С. Нәрікбаев атындағы КАЗГЮУ Университеті" акционерлік қоғамы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"Қ.И. Сəтбаев атындағы Қазақ ұлттық техникалық зерттеу университеті" коммерциялық емес акционерлік қоғамы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инженерлік-технологиялық университеті" жауапкершілігі шектеулі серіктестігі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медицина академиясы" акционерлік қоғамы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"Кайпова Гульслу Сайдуллаевна"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"Гусейнов Шамсадин Аллахверди оглы"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"Рыспаева Г.А."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"БАГИРОВА АРАБИ-ЗАНГИ ЭЛЬДАРОВНА"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Есенов атындағы Каспий технологиялар және инжиниринг университеті" коммерциялық емес акционерлік қоғамы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инновациялық-гуманитарлық университеті" мекемесі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"СЕМҢНОВ В.П."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"Қазақстан-Американдық Еркін университеті" жауапкершілігі шектеулі серіктестігі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"ДиЛМАШ" жауапкершілігі шектеулі серіктестігі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"СҮЙЕНІШ САҒИ ҚОМШАБАЙҰЛЫ"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"Қайнар" жоғары колледжі" жауапкершілігі шектеулі серіктестігі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мемлекеттік университеті" коммерциялық емес акционерлік қоғамы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"Бекенов Д.Б."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"Болашақ" Университеті" жауапкершілігі шектеулі серіктестігі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"TECAS-KZ" жауапкершілігі шектеулі серіктестігі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"ХАЙРЕКЕШОВА АНАР СЕРИКОВНА"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"КАРИМБАЕВ БЕРИККАЛИ САВАНБАЕВИЧ"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технология және бизнес университеті" акционерлік қоғамы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"DV PROJECT" (ДВ Проект) жауапкершілігі шектеулі серіктестігі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"Бастау"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"АМИРОВА М.К."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"КУЛМУРЗАЕВ ОРАЗГАЛИ"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"Д. Серікбаев атындағы Шығыс Қазақстан мемлекеттік техникалық университеті" коммерциялық емес акционерлік қоғамы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"Еуразия технологиялық университеті" жауапкершілігі шектеулі серіктестігі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"Бексултанова К.Н."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"Д.А. Қонаев атындағы Еуразиялық заң академиясы" мекемесі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"М.Х. Дулати атындағы Тараз өңірлік университеті" коммерциялық емес акционерлік қоғамы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педагогикалық университеті" коммерциялық емес акционерлік қоғамы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Мырзахметов атындағы Көкшетау университеті" мекемесі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"Каспий қоғамдық университеті" білім беру мекемесі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"С. Торайғыров университеті" коммерциялық емес акционерлік қоғамы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Ә. Қуатбеков атындағы Халықтар достығы университеті" мекемесі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"Ekhlas" жауапкершілігі шектеулі серіктестігі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"Бастау"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"Апеис А.Е."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"Рабат Палас" жауапкершілігі шектеулі серіктестігі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"Музамелова"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Білім басқармасының "Қарағанды гуманитарлық колледжі" коммуналдық мемлекеттік қазыналық кәсіпорны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"ЖилСтройСервис-98" жауапкершілігі шектеулі серіктестігі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 Байтұрсынов атындағы Қостанай өңірлік университеті" коммерциялық емес акционерлік қоғамы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"Кентау трансформаторлық зауыты" акционерлік қоғамы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ақпараттық технологиялар университеті" акционерлік қоғамы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медицина университеті" коммуналдық емес акционерлік қоғамы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технологиялық университеті" акционерлік қоғамы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"Республикалық жоғары медициналық колледжі" жауапкершілігі шектеулі серіктестігі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"Профессор Рузуддиновтың жоғары медициналық-стоматологиялық колледжі" жауапкершілігі шектеулі серіктестігі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"ШАРТАЛЬ"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"СевХимАгро" жауапкершілігі шектеулі серіктестігі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"Samet International" жауапкершілігі шектеулі серіктестігі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"Alem Trust Construction" жауапкершілігі шектеулі серіктестігі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"ОСПАНОВА Р"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"АЗИЯ СЕРВИС LTD" жауапкершілігі шектеулі серіктестігі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"Абдулла атындағы қазіргі заманғы білім беру академиясы" жауапкершілігі шектеулі серіктестігі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 - Т" жауапкершілігі шектеулі серіктестігі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"LV и Ко" жауапкершілігі шектеулі серіктестігі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университеті" коммерциялық емес акционерлік қоғамы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"ASAN-GROUP" жауапкершілігі шектеулі серіктестігі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"ДК МЕДЕТБАЕВА ЖАНАР МҰХИТҚЫЗЫ"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 Мұра" жауапкершілігі шектеулі серіктестігі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