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6314" w14:textId="a186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қаулылардың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2020 жылғы 26 қазандағы № 502-2499 қаулысы. Нұр-Сұлтан қаласының Әділет департаментінде 2020 жылғы 30 қазанда № 1302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37-бабының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Республикасының кейбір заңнамалық актілеріне мемлекеттік қызметтер көрсету мәселелері бойынша өзгерістер мен толықтырулар енгізу туралы" 2019 жылғы 25 қарашадағы Қазақстан Республикасы Заңы </w:t>
      </w:r>
      <w:r>
        <w:rPr>
          <w:rFonts w:ascii="Times New Roman"/>
          <w:b w:val="false"/>
          <w:i w:val="false"/>
          <w:color w:val="000000"/>
          <w:sz w:val="28"/>
        </w:rPr>
        <w:t>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31-тармағының 16) тармақшасына сәйкес Нұр-Сұлтан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кейбір қаулылардың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"Нұр-Сұлтан қаласының Инвестициялар және кәсіпкерлікті дамыту басқармасы" мемлекеттік мекемесінің басшысы Қазақстан Республикасының заңнамасында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Нұр-Сұлтан қаласының аумағында таратылатын мерзімді баспа басылымдарында ресми жариялау үшін жіберуді;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Нұр-Сұлтан қаласы әкімдігінің интернет-ресурсында орналастырылуын;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қаулы мемлекеттік тіркелгеннен кейін он жұмыс күні ішінде аумақтық әділет органына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 тармақшаларымен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Нұр-Сұлтан қаласы әкімінің орынбасары М.Е. Бектұроваға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күннен бастап он күнтізбелік күн өткеннен кейін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Нұр-Сұлтан қаласы әкімінің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502-2499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танылған кейбір қаулылардың тізбесі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"Кәсіпкерлік қызметті қолдау саласындағы мемлекеттік көрсетілетін қызметтер регламенттерін бекіту туралы" Астана қаласы әкімдігінің 2014 жылғы 4 қарашадағы № 111-1820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864 болып тіркелген, 2014 жылғы 25 желтоқсанда "Астана ақшамы" және "Вечерняя Астана" газеттерінде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"Кәсіпкерлік қызметті қолдау саласындағы мемлекеттік көрсетілетін қызметтер регламенттерін бекіту туралы" Астана қаласы әкімдігінің 2014 жылғы 4 қарашадағы № 111-1820 қаулысына өзгерістер енгізу туралы" Астана қаласы әкімдігінің 2015 жылғы 11 қарашадағы № 111-2033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984 болып тіркелген, 2015 жылғы 31 желтоқсанда "Астана ақшамы" және "Вечерняя Астана" газеттерінде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"Агроөнеркәсіптік кешен субъектісі инвестициялық салынымдар кезінде жұмсаған шығыстардың бір бөлігінің орнын толтыру бойынша субсидиялау" мемлекеттік көрсетілетін қызмет регламентін бекіту туралы" Астана қаласы әкімдігінің 2016 жылғы 13 мамырдағы № 102-959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1030 болып тіркелген, 2016 жылғы 27 маусымда Қазақстан Республикасы нормативтік құқықтық актілерінің эталондық бақылау банкінде электрондық түрде, 2016 жылғы 23 маусымда "Астана ақшамы" және "Вечерняя Астана" газеттерінде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"Агроөнеркәсіптік кешен саласындағы дайындаушы ұйымдарды аккредиттеу" мемлекеттік көрсетілетін қызмет регламентін бекіту туралы" Астана қаласы әкімдігінің 2016 жылғы 13 мамырдағы № 102-960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1031 болып тіркелген, 2016 жылғы 27 маусымда Қазақстан Республикасы нормативтік құқықтық актілерінің эталондық бақылау банкінде электрондық түрде, 2016 жылғы 23 маусымда "Астана ақшамы" және "Вечерняя Астана" газеттерінде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субсидиялау" мемлекеттік көрсетілетін қызмет регламентін бекіту туралы" Астана қаласы әкімдігінің 2016 жылғы 13 мамырдағы № 102-961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1032 болып тіркелген, 2016 жылғы 28 маусымда Қазақстан Республикасы нормативтік құқықтық актілерінің эталондық бақылау банкінде электрондық түрде, 2016 жылғы 23 маусымда "Астана ақшамы" және "Вечерняя Астана" газеттерінде жарияланған).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"Агроөнеркәсіптік кешен субъектілерінің қарыздарын кепілдендіру мен сақтандыру шеңберінде субсидиялау" мемлекеттік көрсетілетін қызмет регламентін бекіту туралы" Астана қаласы әкімдігінің 2016 жылғы 13 мамырдағы № 102-962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1033 болып тіркелген, 2016 жылғы 28 маусымда Қазақстан Республикасы нормативтік құқықтық актілерінің эталондық бақылау банкінде электрондық түрде, 2016 жылғы 23 маусымда "Астана ақшамы" және "Вечерняя Астана" газеттерінде жарияланған).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"Басым дақылдар өндіруді субсидиялау арқылы өсімдік шаруашылығы өнімінің шығымдылығы мен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субсидиялау" мемлекеттік көрсетілетін қызмет регламентін бекіту туралы" Астана қаласы әкімдігінің 2016 жылғы 22 тамыздағы № 102-1473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1060 болып тіркелген, 2016 жылғы 18 қазанда Қазақстан Республикасы нормативтік құқықтық актілерінің эталондық бақылау банкінде электрондық түрде, 2016 жылғы 24 қыркүйекте "Астана ақшамы" және "Вечерняя Астана" газеттерінде жарияланған).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"Туризм саласындағы мемлекеттік көрсетілетін қызметтердің регламенттерін бекіту туралы" Астана қаласы әкімдігінің 2016 жылғы 5 қазандағы № 180-1852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1075 болып тіркелген, 2016 жылғы 29 қарашада Қазақстан Республикасы нормативтік құқықтық актілерінің эталондық бақылау банкінде электрондық түрде, 2016 жылғы 5 қарашада "Астана ақшамы" және "Вечерняя Астана" газеттерінде жарияланған).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"Кәсіпкерлік қызметті қолдау саласындағы мемлекеттік көрсетілетін қызметтер регламенттерін бекіту туралы" Астана қаласы әкімдігінің 2014 жылғы 4 қарашадағы № 111-1820 қаулысына өзгерістер енгізу туралы" Астана қаласы әкімдігінің 2017 жылғы 2 наурыздағы № 111-405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1097 болып тіркелген, 2017 жылғы 13 сәуірде Қазақстан Республикасы нормативтік құқықтық актілерінің эталондық бақылау банкінде электрондық түрде, 2017 жылғы 15 сәуірде "Астана ақшамы" және "Вечерняя Астана" газеттерінде жарияланған).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"Басым дақылдар өндіруді субсидиялау арқылы өсімдік шаруашылығы өнімінің шығымдылығы мен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субсидиялау" мемлекеттік көрсетілетін қызмет регламентін бекіту туралы" Астана қаласы әкімдігінің 2016 жылғы 22 тамыздағы № 102-1473 қаулысына өзгеріс енгізу туралы" Нұр-Сұлтан қаласы әкімдігінің 2019 жылғы 22 шілдедегі № 502-993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1241 болып тіркелген, 2019 жылғы 7 тамызда Қазақстан Республикасы нормативтік құқықтық актілерінің эталондық бақылау банкінде электрондық түрде жарияланған).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