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56ba" w14:textId="5845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ушін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14 желтоқсандағы № 01-3205 қаулысы. Қазақстан Республикасының Әділет министрлігінде 2020 жылғы 15 желтоқсанда № 21792 болып тіркелді. Күші жойылды - Астана қаласы әкімдігінің 2022 жылғы 17 қазандағы № 01-2903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17.10.2022 </w:t>
      </w:r>
      <w:r>
        <w:rPr>
          <w:rFonts w:ascii="Times New Roman"/>
          <w:b w:val="false"/>
          <w:i w:val="false"/>
          <w:color w:val="ff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қаласының қалалық сайлау комиссиясымен бірлесіп (келісім бойынша) барлық қандидаттар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"Үгіттік баспа материалдарын орналастыру үшін орындар белгілеу және сайлаушылармен кездесу үшін үй-жайлар беру туралы" Астана қаласы әкімдігінің 2016 жылғы 12 ақпандағы № 104-274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1004 болып тіркелген, 2016 жылғы 16 ақпанда "Астана ақшамы", "Вечерняя Астана"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"Нұр-Сұлтан қаласы әкімінің аппараты" мемлекеттік мекемесінің басшысы Қазақстан Республикасының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органында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тіркелген күнінен бастап күнтізбелік он күн ішінде оның көшірмелерін Нұр-Сұлтан қаласының аумағында таратылатын мерзімді баспа басылымдарында ресми жариялау үшін жіберуді;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Нұр-Сұлтан қаласы әкімінің орынбасары Б.М. Мәкенге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01-3205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қандидаттар үшін үгіттік баспа материалдарын орналастыру үшін орындар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"Алматы" ауданы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Сәтбаев және А. Петров көшелерінің қиылысы, "Еуразия"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және А. Петров көшелерінің қиылысы, "Орбита"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даңғылының және Манас көшесінің қиылысы, "Встреча"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және Тәуелсіздік даңғылдарының қиылысы, оқушылар сарайының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Құдайбердіұлы даңғылы мен Ғ. Мүсірепов көшесінің қиылысы, Нұр-Сұлтан қаласы әкімдігінің шаруашылық жүргізу құқығындағы "№ 7 қалалық емхана" мемлекеттік коммуналдық кәсіпорнының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тұрғын алабы, Шалгөде көшесі, № 3 және № 2/1, "Береке"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тұрғын алабы, Мереке көшесі, № 1а, орталық жасөспірімдер кітапханасы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тұрғын алабы, Бастау көшесі (орталық алаң)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Күйгенжар тұрғын алабы, Жаңатұрмыс көшесі, № 1/1 (шағынгүлбақ)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тұрғын алабы, Ж. Жабаев көшесі, №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(Нұр-Сұлтан қаласы әкімдігінің шаруашылық жүргізу құқығындағы "№ 11 қалалық емхана" мемлекеттік коммуналдық кәсіпорны)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ауданының халыққа қызмет көрсету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даңғылы ("Жерұйық" саябағы)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"Магнум" гипермаркетінің ауданы, Еділ көшесі, № 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Әзірбаев көшесі, № 6/5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жол" теміржол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"Байқоңыр" ауданы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Тәшенев көшесі, "Алатау" спорт сарайының көлік тұрағы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және С. Сейфуллин көшелерінің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2 Қазақстан Республикасы Қарулы күштер Ұлттық әскери-патриоттық орталығының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 және Республика даңғылының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"Есіл"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34, "Жастар" сарайының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және А. Кравцов көшелерінің қиылысы, "Жастар"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және Абай даңғылының қиылысы, "Жаннұр" сауда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80 ("Азаматтарға арналған үкімет" "мемлекеттік корпорациясы" коммерциялық емес акционерлік қоғамының филиалы Байқоңыр ауданының Халыққа қызмет көрсету № 5 бөлімінің ауданы)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көшесі, № 78, "Вкус Март" дүкенінің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 және Ш. Уәлиханов көшелерініің қиылысы, "Алма-Ата" іскерлік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 көшесі, № 10/1, "Burger King" тез тамақтану мейрамхананың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 және Ж. Досмұхаметұлы көшесінің қиылысы, аялдама кешенінің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көшесі, № 63/5, "Вкус Март" дүкеннің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Уәлиханова көшесі және Бөгенбай батыр даңғылының қиылысы, "Әлем" сауда үйдің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"Есіл" ауданы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даңғылы, № 21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даңғылы, № 37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тас жолы, № 1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 және Д. Қонаев көшесінің қиылысы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тұрғын алабы, Новый аэропорт көшесі, № 114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тұрғын алабы, Аққұм көшесі, № 17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тұрғын алабы, Исатай батыр көшесі, № 141/1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тұрғын алабы, Мұғалжар көшесі, № 65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даңғылы, № 24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көшесі, № 7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Е-11 көше (жобалық атауы), № 8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"Жағалау-3" шағын ауданы, І. Омаров көшесі, № 4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даңғылы, № 62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 9 үйдің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даңғылы, № 19 үйдің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"Сарыарқа" ауданы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9 үйдің ауданы ("Sine Tempore" сауда үйі)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даңғылы, № 71 үйдің ауданы ("Джафар" сауда орталығы)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Көктал-1 тұрғын алабы, Алмалық көшесі, № 1 үйдің ауданы ("Наз" би театр)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Көктал-2 тұрғын алабы, Ақмола көшесі, № 24 үйдің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("Көктал-2" сауда үйі)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көшесі, № 20 үйдің ауданы (Нұр-Сұлтан қаласы әкімдігінің шаруашылық жүргізу құқығындағы "№ 5Қалалық емхана" мемлекеттік коммуналдық қазыналық кәсіпорны)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Тілендиев даңғылы, № 15 үйдің ауданы ("Рахмет" сауда орталығы)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Қосшығұлұлы көшесі, № 9 үйдің ауданы, ("Северный" сауда үйі)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25 үйдің ауданы ("Өркен" бизнес-орталығы)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Гете көшесі, № 1 үйдің ауданы (теміржол вокзалы)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 ауданы, № 11 үйдің ауданы ("Рамстор" сауда үйі)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58 үйдің ауданы (Технопарк)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№ 37 үйдің ауданы ("Қазпошта" акционерлік қоғамының ғимараты)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№ 1 үйдің ауданы ("Серуен" жаяу жүргіншілер көпірі)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 даңғылы, № 27 үйдің ауданы ("Қағанат" асханасы)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даңғылы, № 33а үйдің даңғылы ("Каскад фонтанов" гүлбағы)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