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9bf5" w14:textId="8d39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20 қаңтардағы № А-1/21 қаулысы. Ақмола облысының Әділет департаментінде 2020 жылғы 30 қаңтарда № 7662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А-/21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"Мәдениет саласындағы мемлекеттік көрсетілетін қызметтер регламенттерін бекіту туралы" Ақмола облысы әкімдігінің 2015 жылғы 23 маусымдағы № А-7/293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4914 болып тіркелген, 2015 жылғы 06 тамызда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"Мәдениет саласындағы мемлекеттік көрсетілетін қызметтер регламенттерін бекіту туралы" Ақмола облысы әкімдігінің 2015 жылғы 23 маусымдағы № А-7/293 қаулысына өзгерістер енгізу туралы" Ақмола облысы әкімдігінің 2017 жылғы 13 желтоқсандағы № А-12/570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6286 болып тіркелген, 2018 жылғы 23 қаңтарда Қазақстан Республикасы нормативтік құқықтық актілерінің электрондық түрдегі эталондық бақылау банкіде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"Архивтік анықтамалар, архивтік құжаттардың көшірмелерін немесе архивтік үзінділер беру" мемлекеттік көрсетілетін қызмет регламентін бекіту туралы" Ақмола облысы әкімдігінің 2019 жылғы 19 тамыздағы № А-8/391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7338 болып тіркелген, 2019 жылғы 28 тамызда Қазақстан Республикасы нормативтік құқықтық актілерінің электрондық түрдегі эталондық бақылау банкіде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