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7395" w14:textId="3997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3 ақпандағы № А-2/42 қаулысы. Ақмола облысының Әділет департаментінде 2020 жылғы 4 ақпанда № 7663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танылған, кейбір қаулыларының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"Мемлекеттік көрсетілетін қызмет регламенттерін бекіту туралы" 2015 жылғы 23 қарашадағы № А-11/538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5163 болып тіркелген, 2016 жылғы 18 қаңтарда "Әділет" ақпараттық-құқықтық жүйесінде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әкімдігінің "Ақталған адамға куәлік беру" мемлекеттік көрсетілетін қызмет регламентін бекіту туралы" 2016 жылғы 4 ақпандағы № А-2/49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5280 болып тіркелген, 2016 жылғы 17 наурызда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 әкімдігінің "Мемлекеттік көрсетілетін қызметтер регламенттерін бекіту туралы" Ақмола облысы әкімдігінің 2015 жылғы 23 қарашадағы № А-11/538 қаулысына өзгерістер енгізу туралы" 2016 жылғы 21 сәуірдегі № А-5/190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5393 болып тіркелген, 2016 жылғы 09 маусымда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облысы әкімдігінің "Мемлекеттік көрсетілетін қызметтер регламенттерін бекіту туралы" Ақмола облысы әкімдігінің 2015 жылғы 23 қарашадағы № А-11/538 қаулысына өзгерістер енгізу туралы" 2016 жылғы 13 қыркүйектегі № А-10/445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5581 болып тіркелген, 2016 жылғы 04 қарашада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Ақмола облысы әкімдігінің "Мемлекеттік көрсетілетін қызметтер регламенттерін бекіту туралы" Ақмола облысы әкімдігінің 2015 жылғы 23 қарашадағы № А-11/538 қаулысына өзгерістер енгізу туралы" 2016 жылғы 26 желтоқсандағы № А-1/609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5732 болып тіркелген, 2017 жылғы 14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Ақмола облысы әкімдігінің "Мемлекеттік көрсетілетін қызметтер регламенттерін бекіту туралы" Ақмола облысы әкімдігінің 2015 жылғы 23 қарашадағы № А-11/538 қаулысына өзгерістер енгізу туралы" 2017 жылғы 25 желтоқсандағы № А-1/600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6358 болып тіркелген, 2018 жылғы 03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Ақмола облысы әкімдігінің "Мемлекеттік көрсетілетін қызметтер регламенттерін бекіту туралы" 2018 жылғы 3 қаңтардағы № А-1/4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6364 болып тіркелген, 2018 жылғы 05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Ақмола облысы әкімдігінің "Ақталған адамға куәлік беру" мемлекеттік көрсетілетін қызмет регламентін бекіту туралы" Ақмола облысы әкімдігінің 2016 жылғы 4 ақпандағы № А-2/49 қаулысына өзгеріс енгізу туралы" 2019 жылғы 26 шілдедегі № А-8/353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7310 болып тіркелген, 2019 жылғы 12 тамызда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Ақмола облысы әкімдігінің "Мемлекеттік көрсетілетін қызметтер регламенттерін бекіту туралы" Ақмола облысы әкімдігінің 2018 жылғы 3 қаңтардағы № А-1/4 қаулысына өзгерістер енгізу туралы" 2019 жылғы 6 қарашадағы № А-11/533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7469 болып тіркелген, 2019 жылғы 13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