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9994" w14:textId="dcb9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3 ақпандағы № А-2/41 қаулысы. Ақмола облысының Әділет департаментінде 2020 жылғы 4 ақпанда № 7664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"03"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әкімдігінің күші жойылды деп танылған, кейбір қаулыларының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әкімдігінің "Тұрғын үй көмегін тағайындау" мемлекеттік көрсетілетін қызмет регламентін бекіту туралы" 2015 жылғы 5 маусымдағы № А-6/261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4868 болып тіркелген, 2015 жылғы 28 шілдеде "Әділет" ақпараттық-құқықтық жүйесінде жарияланған).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 әкімдігінің "Мемлекеттік көрсетілетін қызметтер регламенттерін бекіту туралы" 2015 жылғы 23 қарашадағы № А-11/533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5165 болып тіркелген, 2016 жылғы 21 қаңтарда "Әділет" ақпараттық-құқықтық жүйесінде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Ақмола облысы әкімдігінің "Мемлекеттік көрсетілетін қызмет регламенттерін бекіту туралы" 2015 жылғы 23 қарашадағы № А-11/537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5164 болып тіркелген, 2016 жылғы 20 қаңтарда "Әділет" ақпараттық-құқықтық жүйесінде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Ақмола облысы әкімдігінің "Тұрғын үй көмегін тағайындау" мемлекеттік көрсетілетін қызмет регламентін бекіту туралы" Ақмола облысы әкімдігінің 2015 жылғы 5 маусымдағы № А-6/261 қаулысына өзгеріс енгізу туралы" 2016 жылғы 21 сәуірдегі № А-5/185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5382 болып тіркелген, 2016 жылғы 7 маусымда "Әділет" ақпараттық-құқықтық жүйесінде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Ақмола облысы әкімдігінің "Мемлекеттік көрсетілетін қызметтер регламенттерін бекіту туралы" Ақмола облысы әкімдігінің 2015 жылғы 23 қарашадағы № А-11/533 қаулысына өзгерістер енгізу туралы" 2016 жылғы 21 сәуірдегі № А-5/187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5389 болып тіркелген, 2016 жылғы 8 маусымда "Әділет" ақпараттық-құқықтық жүйесінде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Ақмола облысы әкімдігінің "Мемлекеттік көрсетілетін қызметтер регламенттерін бекіту туралы" Ақмола облысы әкімдігінің 2015 жылғы 23 қарашадағы № А-11/537 қаулысына өзгеріс енгізу туралы" 2016 жылғы 21 сәуірдегі № А-5/189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5392 болып тіркелген, 2016 жылғы 15 маусымда "Әділет" ақпараттық-құқықтық жүйесінде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Ақмола облысы әкімдігінің "Тұрғын үй көмегін тағайындау" мемлекеттік көрсетілетін қызмет регламентін бекіту туралы" Ақмола облысы әкімдігінің 2015 жылғы 5 маусымдағы № А-6/261 қаулысына өзгеріс енгізу туралы" 2016 жылғы 13 қыркүйектегі № А-10/444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5580 болып тіркелген, 2016 жылғы 4 қарашада "Әділет" ақпараттық-құқықтық жүйесінде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Ақмола облысы әкімдігінің "Мемлекеттік көрсетілетін қызметтер регламенттерін бекіту туралы" Ақмола облысы әкімдігінің 2015 жылғы 23 қарашадағы № А-11/537 қаулысына өзгерістер енгізу туралы" 2016 жылғы 26 желтоқсандағы № А-1/608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5733 болып тіркелген, 2017 жылғы 13 ақпанда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Ақмола облысы әкімдігінің "Мемлекеттік көрсетілетін қызметтер регламенттерін бекіту туралы" Ақмола облысы әкімдігінің 2015 жылғы 23 қарашадағы № А-11/537 қаулысына өзгерістер енгізу туралы" 2017 жылғы 25 желтоқсандағы № А-1/599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6357 болып тіркелген, 2018 жылғы 1 ақпанда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Ақмола облысы әкімдігінің "Мемлекеттік көрсетілетін қызметтер регламенттерін бекіту туралы" Ақмола облысы әкімдігінің 2015 жылғы 23 қарашадағы № А-11/533 қаулысына өзгеріс енгізу туралы" 2018 жылғы 17 мамырдағы № А-5/221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6661 болып тіркелген, 2018 жылғы 22 маусымда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Ақмола облысы әкімдігінің "Мемлекеттік көрсетілетін қызметтер регламенттерін бекіту туралы" Ақмола облысы әкімдігінің 2015 жылғы 23 қарашадағы № А-11/533 қаулысына өзгерістер енгізу туралы" 2019 жылғы 26 шілдедегі № А-8/352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7313 болып тіркелген, 2019 жылғы 12 тамызда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Ақмола облысы әкімдігінің "Мемлекеттік көрсетілетін қызметтер регламенттерін бекіту туралы" Ақмола облысы әкімдігінің 2015 жылғы 23 қарашадағы № А-11/533 қаулысына өзгерістер енгізу туралы" 2019 жылғы 6 қарашадағы № А-11/534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7470 болып тіркелген, 2019 жылғы 13 қарашада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Ақмола облысы әкімдігінің "Тұрғын үй көмегін тағайындау" мемлекеттік көрсетілетін қызмет регламентін бекіту туралы" Ақмола облысы әкімдігінің 2015 жылғы 5 маусымдағы № А-6/261 қаулысына өзгеріс енгізу туралы" 2019 жылғы 12 қарашадағы № А-11/543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7489 болып тіркелген, 2019 жылғы 18 қарашада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