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15c45" w14:textId="ac15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2020 жылғы 21 ақпандағы № А-2/82 қаулысы. Ақмола облысының Әділет департаментінде 2020 жылғы 26 ақпанда № 7692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 әкімдігінің кейбір қаулыларының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А-2/82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әкімдігінің күші жойылды деп танылған, кейбір қаулыларының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әкімдігінің "Арнайы білім беру саласындағы мемлекеттік көрсетілетін қызметтер регламенттерін бекіту туралы" 2015 жылғы 11 маусымдағы № А-6/265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4877 болып тіркелген, 2015 жылғы 28 шілдеде "Әділет" ақпараттық-құқықтық жүйесінде жарияланған).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Ақмола облысы әкімдігінің "Мемлекеттік орта білім беру мекемелерінің басшылары лауазымдарына орналасу конкурсына қатысу үшін құжаттарды қабылдау" мемлекеттік көрсетілетін қызмет регламентін бекіту туралы" 2015 жылғы 15 маусымдағы № А-6/277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4881 болып тіркелген, 2015 жылғы 28 шілдеде "Әділет" ақпараттық-құқықтық жүйесінде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Ақмола облысы әкімдігінің "Техникалық және кәсіптік білім беру саласында көрсетілетін мемлекеттік қызметтер регламенттерін бекіту туралы" 2015 жылғы 25 маусымдағы № А-7/296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4915 болып тіркелген, 2015 жылғы 6 тамызда "Әділет" ақпараттық-құқықтық жүйесінде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Ақмола облысы әкімдігінің "Техникалық және кәсіптік, орта білімнен кейінгі білім беру саласында көрсетілетін мемлекеттік қызметтер регламенттерін бекіту туралы" 2016 жылғы 28 қантардағы № А-2/36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5277 болып тіркелген, 2016 жылғы 17 наурызда "Әділет" ақпараттық-құқықтық жүйесінде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Ақмола облысы әкімдігінің "Техникалық және кәсіптік білім беру саласында көрсетілетін мемлекеттік қызметтер регламенттерін бекіту туралы" Ақмола облысы әкімдігінің 2015 жылғы 25 маусымдағы № А-7/296 қаулысына өзгеріс енгізу туралы" 2016 жылғы 15 сәуірдегі № А-5/168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5369 болып тіркелген, 2016 жылғы 31 мамырда "Әділет" ақпараттық-құқықтық жүйесінде жарияланған).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Ақмола облысы әкімдігінің "Мемлекеттік көрсетілетін қызметтер регламенттерін бекіту туралы" 2017 жылғы 25 желтоқсандағы № А-1/602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6353 болып тіркелген, 2018 жылғы 26 қаңтарда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Ақмола облысы әкімдігінің "Ақмола облысы әкімдігінің кейбір қаулыларына өзгерістер енгізу туралы" мемлекеттік көрсетілетін қызмет регламентін бекіту туралы" 2018 жылғы 24 сәуірда № А-5/187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6620 болып тіркелген, 2018 жылғы 25 мамырда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Ақмола облысы әкімдігінің "Баланы (балаларды) қабылдаушы отбасына тәрбиелеуге беру және оларды асырауға ақшалай қаражат төлеуді тағайындау" мемлекеттік көрсетілетін қызмет регламентін бекіту туралы" 2018 жылғы 20 маусымдағы № А-7/276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6726 болып тіркелген, 2018 жылғы 30 шілдеде Қазақстан Республикасы нормативтік құқықтық актілерінің электрондық түрдегі эталондық бақылау банкінде жарияланған).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Ақмола облысы әкімдігінің "Мемлекеттік көрсетілетін қызметтер регламенттерін бекіту туралы" Ақмола облысы әкімдігінің 2017 жылғы 25 желтоқсандағы № А-1/602 қаулысына өзгерістер енгізу туралы" 2018 жылғы 13 шілдедегі № А-7/310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6767 болып тіркелген, 2018 жылғы 16 тамызда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Ақмола облысы әкімдігінің "</w:t>
      </w: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кейбір қаулыларына өзгерістер енгізу туралы" 2019 жылғы 17 шілдедегі № А-8/332 (Нормативтік құқықтық актілерді электрондық түрде мемлекеттік тіркеу тізілімінде № 7301 болып тіркелген, 2019 жылғы 5 тамызда Қазақстан Республикасы нормативтік құқықтық актілерінің эталондық түрдегі эталондық бақылау банкінде жарияланған).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Ақмола облысы әкімдігінің "</w:t>
      </w: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кейбір қаулыларына өзгерістер енгізу туралы" 2019 жылғы 31 қазандағы № А-11/521 (Нормативтік құқықтық актілерді электрондық түрде мемлекеттік тіркеу тізілімінде № 7471 болып тіркелген, 2019 жылғы 14 қарашада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