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20fb" w14:textId="8d82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субсидиялар көлемдерін бекіту туралы" Ақмола облысы әкімдігінің 2020 жылғы 4 ақпандағы № А-2/47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20 наурыздағы № А-4/150 қаулысы. Ақмола облысының Әділет департаментінде 2020 жылғы 26 наурызда № 7747 болып тіркелді. Күші жойылды - Ақмола облысы әкімдігінің 2021 жылғы 3 ақпандағы № А-2/47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субсидиялар көлемдерін бекіту туралы" Ақмола облысы әкімдігінің 2020 жылғы 4 ақпандағы № А-2/47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7665 болып тіркелген, 2020 жылғы 6 ақпанда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3753"/>
        <w:gridCol w:w="833"/>
        <w:gridCol w:w="2573"/>
        <w:gridCol w:w="3979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1 976 056,64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А-4/150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3989"/>
        <w:gridCol w:w="717"/>
        <w:gridCol w:w="3051"/>
        <w:gridCol w:w="3516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697 401,855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60 835 079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182 505,237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5 716 140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12 575,508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195 080,745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2 618 376,36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