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0b13" w14:textId="89a0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8 сәуірдегі № а-4/189 қаулысы. Ақмола облысының Әділет департаментінде 2020 жылғы 9 сәуірде № 7794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а-4/189 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регламентін бекіту туралы" 2015 жылғы 3 шілдедегі № А-7/321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4936 болып тіркелген, 2015 жылғы 28 тамызында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"Ауыл шаруашылығы дақылдарын қорғалған топырақта өңдеп өсiру шығындарының құнын субсидиялау" мемлекеттік көрсетілетін қызмет регламентін бекіту туралы" 2015 жылғы 23 шілдедегі № А-8/348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4960 болып тіркелген, 2015 жылғы 11 қыркүйекте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регламентін бекіту туралы" 2015 жылғы 2 қыркүйектегі № А-9/412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5000 болып тіркелген, 2015 жылғы 13 қазанда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"Ауыл шаруашылығы дақылдарын қорғалған топырақта өңдеп өсiру шығындарының құнын субсидиялау" мемлекеттік көрсетілетін қызмет регламентін бекіту туралы" Ақмола облысы әкімдігінің 2015 жылғы 23 шілдедегі № А-8/348 қаулысына өзгеріс енгізу туралы" 2016 жылғы 15 маусымдағы № А-7/292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5447 болып тіркелген, 2016 жылғы 22 шілдеде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регламентін бекіту туралы" Ақмола облысы әкімдігінің 2015 жылғы 2 қыркүйектегі № А-9/412 қаулысына өзгеріс енгізу туралы" 2016 жылғы 15 маусымдағы № А-7/293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5456 болып тіркелген, 2016 жылғы 27 шілдеде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регламентін бекіту туралы" Ақмола облысы әкімдігінің 2015 жылғы 3 шілдедегі № А-7/321 қаулысына өзгеріс енгізу туралы" 2016 жылғы 15 маусымдағы № А-7/294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5457 болып тіркелген, 2016 жылғы 27 шілдеде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"Ауыл шаруашылығы дақылдарын қорғалған топырақта өңдеп өсiру шығындарының құнын субсидиялау" мемлекеттік көрсетілетін қызмет регламентін бекіту туралы" Ақмола облысы әкімдігінің 2015 жылғы 23 шілдедегі № А-8/348 қаулысына өзгеріс енгізу туралы" 2019 жылғы 21 маусымдағы № А-6/276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7266 болып тіркелген, 2019 жылғы 10 шілдеде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регламентін бекіту туралы" Ақмола облысы әкімдігінің 2015 жылғы 2 қыркүйектегі № А-9/412 қаулысына өзгеріс енгізу туралы" 2019 жылғы 28 маусымдағы № А-7/301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7275 болып тіркелген, 2019 жылғы 15 шілдеде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регламентін бекіту туралы" Ақмола облысы әкімдігінің 2015 жылғы 3 шілдедегі № А-7/321 қаулысына өзгеріс енгізу туралы" 2019 жылғы 29 тамыздағы № А-9/408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7368 болып тіркелген, 2019 жылғы 11 қыркүйекте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Ақмола облысы әкімдігінің 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регламентін бекіту туралы" 2019 жылғы 1 қарашадағы № А-11/527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7472 болып тіркелген, 2019 жылғы 15 қарашада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