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93dd" w14:textId="99c9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азаматтарының жекелеген санаттарына амбулаториялық емдеу кезінде тегін медициналық көмектің кепілдік берілген көлемін, оның ішінде дәрілік заттарды, арнайы емдік өнімдерді, медициналық бұйымдарды қосымша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2020 жылғы 7 қазандағы № 6С-50-7 шешімі. Ақмола облысының Әділет департаментінде 2020 жылғы 9 қазанда № 8073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7 шілдедегі "Халық денсаулығы және денсаулық сақтау жүйесі туралы" Кодексінің 12-бабы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азаматтарының жекелеген санаттарына амбулаториялық емдеу кезінде тегін медициналық көмектің кепілдік берілген көлемін, оның ішінде дәрілік заттар, арнайы емдік өнімдер, медициналық бұйымдар қосымша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мәслихатының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Ақмола облыстық мәслихаттың әлеуметтік мәселелер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Сессияның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азаматтарының жекелеген санаттарына амбулаториялық емдеу кезінде тегін медициналық көмектің кепілдік берілген көлемі, оның ішінде дәрілік заттар, арнайы емдік өнімдер, медициналық бұйымдар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облыстық мәслихатының 27.07.2022 </w:t>
      </w:r>
      <w:r>
        <w:rPr>
          <w:rFonts w:ascii="Times New Roman"/>
          <w:b w:val="false"/>
          <w:i w:val="false"/>
          <w:color w:val="ff0000"/>
          <w:sz w:val="28"/>
        </w:rPr>
        <w:t>№ 7С-19-4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шешімімен; өзгерістер енгізілді - Ақмола облыстық мәслихатының 27.06.2023 </w:t>
      </w:r>
      <w:r>
        <w:rPr>
          <w:rFonts w:ascii="Times New Roman"/>
          <w:b w:val="false"/>
          <w:i w:val="false"/>
          <w:color w:val="ff0000"/>
          <w:sz w:val="28"/>
        </w:rPr>
        <w:t>№ 8С-3-9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Сырқаттың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Халықтың 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Дәрілік заттарды тағайындау үшін көрсетілімдер (дәрежесі, сатысы, ағын ауыртпалығы)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Дәрілік заттардың, арнайы емдік өнімдердің, медициналық бұйымдардың атауы (шығарылу нысаны)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Ювенильдік идиопатиялық артрит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18 жасқа дейінгі балалар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фазада дәстүрлі терапияға толық жауап бермейтін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инъекцияға арналған ерітінді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инфузиялық ерітіндіні жасауға арналған қоспа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Көпіршікті эпидермолиз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Ауыртпалықтың барлық сатылары мен дәрежелері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Таңу материалдары, медициналық бұйымдар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Декспантенол, сыртқа қолдануға арналған крем, сыртқа қолдануға арналған жақпамай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емдік өнімдер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Өкпелік гипертензия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Ауыртпалықтың барлық сатылары мен дәрежелері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Риоцигуат, таблетка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Селексипаг,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Цитомегаловирусты инфекция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емдеу, оның ішінде ағзалар мен тіндерді ауыстырып салғаннан кейін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Ганцикловир, таблетка, инъекцияға арналған ерітінді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Валганцикловир, таблетка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Цитомегаловирусқа қарсы иммуноглобулин, вена ішіне енгізуге арналған ерітінді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Бехчет ауруы, CAPS синдромы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терапияға қарсы көрсетілімдер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Канакинумаб, тері астына енгізуге арналған ерітінді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тұқым колхикумының сығындысы (Колхицин),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Ақмола облыстық мәслихатының 27.06.2023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8С-3-9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(оның алғашқы ресми жарияланған күнінен кейін күнтізбелік он күн өткен соң қолданысқа енгізіледі) шешімімен.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 циррозының сатысын қоса алғанда, созылмалы С вирустық гепатиті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18 жасқа дейінгі балалар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 терапияға қарсы көрсетілімдер болған жағдайда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2b - пегинтерферон альфа, еріткішімен бір жиынтықтағы тері астына енгізу үшін ерітінді дайындауға арналған лиофилизат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18 жасқа дейінгі балалар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фазада гистологиялық немесе генетикалық расталған тіндік трансглютаминазаға антиденелер бар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емдік өнімдер (глютенсіз өнімдер)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Орфандық (сирек кездесетін) сырқаттар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тағайындауы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иммуноглобулині (адами қалыпты), инфузия үшін ерітінді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Шашыранқы склероз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ересек пациенттер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белсенді шашыранқы склерозда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Нейробластома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18 жасқа дейінгі балалар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Мультидисциплинарлық консилиумнің шешімі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Инфузияға арналған ерітіндіні дайындау үшін концентрат, Динутуксимаб бета,инъекцияға арналған ерітінді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қуалайтын ангионевротикалық ісіну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азаматтардың барлық санаттары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мен дәрежелері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 эстеразы ингибиторы, инъекцияға арналған ерітінді дайындауға арналған лиофилизат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үсті безінің қыртысының туа біткен дисфункциясы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18 жасқа дейінгі балалар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өсу аймақтары бар балалар үшін дәрігердің нұсқауы бойынша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таблетка, инъекцияға арналған ерітінді дайындауға арналған лиофилизат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Флудрокортизон,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Шизофрения, шизотиптік және сандырақтық бұзылыстар (F20, F21, F22, F23, F25, F29 аурулардың халықаралық классификациясы -10 коды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ересек пациенттер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сатылары мен дәрежелері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Амисульприд, таблетка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18 жасқа дейінгі балалар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Панкреатиттік жеткіліксіздігі болған кезде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емдік өнімдер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облыстық мәслихатының күші жойылды деп танылған кейбір шешімдерінің тізімі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"Қосымша дәрі-дәрмекпен қамтамасыз ету туралы" Ақмола облыстық мәслихатының 2017 жылғы 29 қыркүйектегі № 6С-15-4 (Нормативтік құқықтық актілерді мемлекеттік тіркеу тізілімінде № 6122 болып тіркелген, 2017 жылғы 23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"Қосымша дәрі-дәрмекпен қамтамасыз ету туралы" Ақмола облыстық мәслихатының 2017 жылғы 29 қыркүйектегі № 6С-15-4 шешіміне өзгеріс енгізу туралы" Ақмола облыстық мәслихатының 2018 жылғы 5 мамырдағы № 6С-20-6 (Нормативтік құқықтық актілерді мемлекеттік тіркеу тізілімінде № 6625 болып тіркелген, 2018 жылғы 28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"Қосымша дәрі-дәрмекпен қамтамасыз ету туралы" Ақмола облыстық мәслихатының 2017 жылғы 29 қыркүйектегі № 6С-15-4 шешіміне өзгеріс енгізу туралы" Ақмола облыстық мәслихатының 2018 жылғы 10 қазандағы № 6С-24-5 (Нормативтік құқықтық актілерді мемлекеттік тіркеу тізілімінде № 6817 болып тіркелген, 2018 жылғы 30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"Қосымша дәрі-дәрмекпен қамтамасыз ету туралы" Ақмола облыстық мәслихатының 2017 жылғы 29 қыркүйектегі № 6С-15-4 шешіміне өзгеріс енгізу туралы" Ақмола облыстық мәслихатының 2019 жылғы 10 сәуірдегі № 6С-31-9 (Нормативтік құқықтық актілерді мемлекеттік тіркеу тізілімінде № 7135 болып тіркелген, 2019 жылғы 18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"Қосымша дәрі-дәрмекпен қамтамасыз ету туралы" Ақмола облыстық мәслихатының 2017 жылғы 29 қыркүйектегі № 6С-15-4 шешіміне өзгеріс енгізу туралы" Ақмола облыстық мәслихатының 2019 жылғы 21 маусымдағы № 6С-35-9 (Нормативтік құқықтық актілерді мемлекеттік тіркеу тізілімінде № 7252 болып тіркелген, 2019 жылғы 1 шілдеде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"Қосымша дәрі-дәрмекпен қамтамасыз ету туралы" Ақмола облыстық мәслихатының 2017 жылғы 29 қыркүйектегі № 6С-15-4 шешіміне өзгеріс енгізу туралы" Ақмола облыстық мәслихатының 2020 жылғы 21 мамырдағы № 6С-43-5 (Нормативтік құқықтық актілерді мемлекеттік тіркеу тізілімінде № 7864 болып тіркелген, 2020 жылғы 26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