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eb32" w14:textId="be0e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"Мал шаруашылығы саласындағы субсидиялар көлемдерін бекіту туралы" Ақмола облысы әкімдігінің 2020 жылғы 4 ақпандағы № А-2/47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15 желтоқсандағы № А-12/648 қаулысы. Ақмола облысының Әділет департаментінде 2020 жылғы 15 желтоқсанда № 8246 болып тіркелді. Күші жойылды - Ақмола облысы әкімдігінің 2021 жылғы 3 ақпандағы № А-2/47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03.02.2021 </w:t>
      </w:r>
      <w:r>
        <w:rPr>
          <w:rFonts w:ascii="Times New Roman"/>
          <w:b w:val="false"/>
          <w:i w:val="false"/>
          <w:color w:val="ff0000"/>
          <w:sz w:val="28"/>
        </w:rPr>
        <w:t>№ А-2/47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18404 болып тіркелген)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"Мал шаруашылығы саласындағы субсидиялар көлемдерін бекіту туралы" Ақмола облысы әкімдігінің 2020 жылғы 4 ақпандағы № А-2/47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7665 болып тіркелген, 2020 жылғы 6 ақпанда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А-12/648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4247"/>
        <w:gridCol w:w="753"/>
        <w:gridCol w:w="2328"/>
        <w:gridCol w:w="3922"/>
      </w:tblGrid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 бағыты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көлемі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отандық асыл тұқымды тұқымдық бұқасын сатып алу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Солтүстік және Оңтүстік Америка, Еуропа елдерінен импортталған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тегі асыл тұқымдыға сәйкес келетін ірі қара малдың импортталған аналық басын сатып алу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9 667,35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Достастығы, Украина елдерінен импортталған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Солтүстік және Оңтүстік Америка, Еуропа елдерінен импортталған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сүтті және сүтті-етті бағытындағы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жылы ұрықтандырылған бас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155 742,35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417 437,35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бұйрығына өзгерістер енгізу туралы" Қазақстан Республикасы Ауыл шаруашылығы министрінің 2020 жылғы 17 шілдедегі № 229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20991 болып тіркелген) қолданысқа енгізілгенге дейін мақұлданған өтінімдер бойынша субсидиялар көлемдері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39 432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394 320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452 640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ТМД елдерінен әкелінген шетелдік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Канада және Еуропа елдерінен әкелінген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12 188,442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ұрықтандырылған бас/шағылысу маусымы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89 106,442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Ата-енелік/ата-тектік нысандағы асыл тұқымды тәуліктік балапан сатып алу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124 470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709 244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42 554,64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42 554,64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1 476 278,082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 субсидиялау бағыттары бойынша жиыны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1 893 715,432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 қаражатынан асыл тұқымды мал шаруашылығын дамытуды субсидиялау бағыттары бойынша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7"/>
        <w:gridCol w:w="3096"/>
        <w:gridCol w:w="913"/>
        <w:gridCol w:w="3090"/>
        <w:gridCol w:w="3584"/>
      </w:tblGrid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 бағыты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көлемі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Солтүстік және Оңтүстік Америка, Еуропа елдерінен импортталған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бұйрығына өзгерістер енгізу туралы" Қазақстан Республикасы Ауыл шаруашылығы министрінің 2020 жылғы 17 шілдедегі № 229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20991 болып тіркелген) қолданысқа енгізілгенге дейін мақұлданған өтінімдер бойынша субсидиялар көлемдері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Канада және Еуропа елдерінен әкелінген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қаражатынан асыл тұқымды мал шаруашылығын дамытуды субсидиялау бағыттары бойынша жиыны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А-12/648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шаруашылығының өнiмдiлiгiн және өнім сапасын арттыруды субсидиялау бағыттары бойынша субсидиялар көлемдері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4949"/>
        <w:gridCol w:w="560"/>
        <w:gridCol w:w="2749"/>
        <w:gridCol w:w="3240"/>
      </w:tblGrid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 бағыты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көлемі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орны ауыстырылған бұқашықтардың құнын арзандату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тірідей салмағы, килограмм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346 364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15 586,38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582 435,33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11 648, 7066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1 008 564,83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20 171,2966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56 406,3832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миллион данадан басталатын нақты өндіріс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28 848 390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43 272,585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3 977 674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4 375,4414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миллион данадан басталатын нақты өндіріс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3 476 947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3 476,947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51 124,9734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383 400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132 746,7566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бұйрығына өзгерістер енгізу туралы" Қазақстан Республикасы Ауыл шаруашылығы министрінің 2020 жылғы 17 шілдедегі № 229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20991 болып тіркелген) қолданысқа енгізілгенге дейін мақұлданған өтінімдер бойынша субсидиялар көлемдері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тірідей салмағы, килограмм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641 759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128 351,8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 үшін бұқашықтарды бордақылау шығындарын арзандату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қосқан салмағы, килограмм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399 800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14 940 053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522 901,855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4 725 000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4 435 149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44 351,49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3 000 000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691 753,345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 тоннадан басталатын нақты өндіріс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18 000 000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миллион данадан басталатын нақты өндіріс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79 395 079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238 185,237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5 377 577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11 830,6694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250 015,9064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2 590 974,8114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шаруашылығының өнiмдiлiгiн және өнім сапасын арттыруды субсидиялау бағыттары бойынша жиыны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2 723 721,568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 қаражатынан мал шаруашылығының өнiмдiлiгiн және өнім сапасын арттыруды субсидиялау бағыттары бойынша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206"/>
        <w:gridCol w:w="588"/>
        <w:gridCol w:w="2510"/>
        <w:gridCol w:w="3153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 бағыты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көлемі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орны ауыстырылған бұқашықтардың құнын арзандату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тірідей салмағы, килограмм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748 046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149 609,2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149 609,2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3 125 053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140 627,385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1 296 534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38 896,02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1 179 709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23 594,18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213 117,585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362 726,785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бұйрығына өзгерістер енгізу туралы" Қазақстан Республикасы Ауыл шаруашылығы министрінің 2020 жылғы 17 шілдедегі № 229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20991 болып тіркелген) қолданысқа енгізілгенге дейін мақұлданған өтінімдер бойынша субсидиялар көлемдері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5 368 943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187 913,005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1 341 465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26 829,3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320 291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3 202,91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217 945,215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 тоннадан басталатын нақты өндіріс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13 913 475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1 113 078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1 331 023,215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қаражатынан мал шаруашылығының өнiмдiлiгiн және өнім сапасын арттыруды субсидиялау бағыттары бойынша жиыны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