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be124" w14:textId="b9be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облыстық бюджет туралы</w:t>
      </w:r>
    </w:p>
    <w:p>
      <w:pPr>
        <w:spacing w:after="0"/>
        <w:ind w:left="0"/>
        <w:jc w:val="both"/>
      </w:pPr>
      <w:r>
        <w:rPr>
          <w:rFonts w:ascii="Times New Roman"/>
          <w:b w:val="false"/>
          <w:i w:val="false"/>
          <w:color w:val="000000"/>
          <w:sz w:val="28"/>
        </w:rPr>
        <w:t>Ақмола облыстық мәслихатының 2020 жылғы 11 желтоқсандағы № 6С-52-2 шешімі. Ақмола облысының Әділет департаментінде 2020 жылғы 23 желтоқсанда № 8254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кодексiнiң 8-бабының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Ақмола облыстық мәслихаты ШЕШIМ ҚАБЫЛДАДЫ:</w:t>
      </w:r>
    </w:p>
    <w:bookmarkEnd w:id="0"/>
    <w:bookmarkStart w:name="z2" w:id="1"/>
    <w:p>
      <w:pPr>
        <w:spacing w:after="0"/>
        <w:ind w:left="0"/>
        <w:jc w:val="both"/>
      </w:pPr>
      <w:r>
        <w:rPr>
          <w:rFonts w:ascii="Times New Roman"/>
          <w:b w:val="false"/>
          <w:i w:val="false"/>
          <w:color w:val="000000"/>
          <w:sz w:val="28"/>
        </w:rPr>
        <w:t xml:space="preserve">
      1. 2021-2023 жылдарға арналған Ақмола облысының облыстық бюджеті тиісінше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оның ішінде 2021 жылға мынадай көлемдерде бекітілсін:</w:t>
      </w:r>
    </w:p>
    <w:bookmarkEnd w:id="1"/>
    <w:p>
      <w:pPr>
        <w:spacing w:after="0"/>
        <w:ind w:left="0"/>
        <w:jc w:val="both"/>
      </w:pPr>
      <w:r>
        <w:rPr>
          <w:rFonts w:ascii="Times New Roman"/>
          <w:b w:val="false"/>
          <w:i w:val="false"/>
          <w:color w:val="000000"/>
          <w:sz w:val="28"/>
        </w:rPr>
        <w:t>
      1) кірістер – 404 803 693,9 мың теңге, оның ішінде:</w:t>
      </w:r>
    </w:p>
    <w:p>
      <w:pPr>
        <w:spacing w:after="0"/>
        <w:ind w:left="0"/>
        <w:jc w:val="both"/>
      </w:pPr>
      <w:r>
        <w:rPr>
          <w:rFonts w:ascii="Times New Roman"/>
          <w:b w:val="false"/>
          <w:i w:val="false"/>
          <w:color w:val="000000"/>
          <w:sz w:val="28"/>
        </w:rPr>
        <w:t>
      салықтық түсімдер – 45 520 625,5 мың теңге;</w:t>
      </w:r>
    </w:p>
    <w:p>
      <w:pPr>
        <w:spacing w:after="0"/>
        <w:ind w:left="0"/>
        <w:jc w:val="both"/>
      </w:pPr>
      <w:r>
        <w:rPr>
          <w:rFonts w:ascii="Times New Roman"/>
          <w:b w:val="false"/>
          <w:i w:val="false"/>
          <w:color w:val="000000"/>
          <w:sz w:val="28"/>
        </w:rPr>
        <w:t>
      салықтық емес түсімдер – 8 130 165,9 мың теңге;</w:t>
      </w:r>
    </w:p>
    <w:p>
      <w:pPr>
        <w:spacing w:after="0"/>
        <w:ind w:left="0"/>
        <w:jc w:val="both"/>
      </w:pPr>
      <w:r>
        <w:rPr>
          <w:rFonts w:ascii="Times New Roman"/>
          <w:b w:val="false"/>
          <w:i w:val="false"/>
          <w:color w:val="000000"/>
          <w:sz w:val="28"/>
        </w:rPr>
        <w:t>
      негізгі капиталды сатудан түсетін түсімдер – 539 180,2 мың тенге;</w:t>
      </w:r>
    </w:p>
    <w:p>
      <w:pPr>
        <w:spacing w:after="0"/>
        <w:ind w:left="0"/>
        <w:jc w:val="both"/>
      </w:pPr>
      <w:r>
        <w:rPr>
          <w:rFonts w:ascii="Times New Roman"/>
          <w:b w:val="false"/>
          <w:i w:val="false"/>
          <w:color w:val="000000"/>
          <w:sz w:val="28"/>
        </w:rPr>
        <w:t>
      трансферттер түсімі – 350 613 722,3 мың теңге;</w:t>
      </w:r>
    </w:p>
    <w:p>
      <w:pPr>
        <w:spacing w:after="0"/>
        <w:ind w:left="0"/>
        <w:jc w:val="both"/>
      </w:pPr>
      <w:r>
        <w:rPr>
          <w:rFonts w:ascii="Times New Roman"/>
          <w:b w:val="false"/>
          <w:i w:val="false"/>
          <w:color w:val="000000"/>
          <w:sz w:val="28"/>
        </w:rPr>
        <w:t>
      2) шығындар – 411 306 136,6 мың теңге;</w:t>
      </w:r>
    </w:p>
    <w:p>
      <w:pPr>
        <w:spacing w:after="0"/>
        <w:ind w:left="0"/>
        <w:jc w:val="both"/>
      </w:pPr>
      <w:r>
        <w:rPr>
          <w:rFonts w:ascii="Times New Roman"/>
          <w:b w:val="false"/>
          <w:i w:val="false"/>
          <w:color w:val="000000"/>
          <w:sz w:val="28"/>
        </w:rPr>
        <w:t>
      3) таза бюджеттік кредиттеу – 4 142 156,2 мың теңге, оның ішінде:</w:t>
      </w:r>
    </w:p>
    <w:p>
      <w:pPr>
        <w:spacing w:after="0"/>
        <w:ind w:left="0"/>
        <w:jc w:val="both"/>
      </w:pPr>
      <w:r>
        <w:rPr>
          <w:rFonts w:ascii="Times New Roman"/>
          <w:b w:val="false"/>
          <w:i w:val="false"/>
          <w:color w:val="000000"/>
          <w:sz w:val="28"/>
        </w:rPr>
        <w:t>
      бюджеттік кредиттер – 8 134 288,0 мың теңге;</w:t>
      </w:r>
    </w:p>
    <w:p>
      <w:pPr>
        <w:spacing w:after="0"/>
        <w:ind w:left="0"/>
        <w:jc w:val="both"/>
      </w:pPr>
      <w:r>
        <w:rPr>
          <w:rFonts w:ascii="Times New Roman"/>
          <w:b w:val="false"/>
          <w:i w:val="false"/>
          <w:color w:val="000000"/>
          <w:sz w:val="28"/>
        </w:rPr>
        <w:t>
      бюджеттік кредиттерді өтеу – 3 992 131,8 мың теңге;</w:t>
      </w:r>
    </w:p>
    <w:p>
      <w:pPr>
        <w:spacing w:after="0"/>
        <w:ind w:left="0"/>
        <w:jc w:val="both"/>
      </w:pPr>
      <w:r>
        <w:rPr>
          <w:rFonts w:ascii="Times New Roman"/>
          <w:b w:val="false"/>
          <w:i w:val="false"/>
          <w:color w:val="000000"/>
          <w:sz w:val="28"/>
        </w:rPr>
        <w:t>
      4) қаржы активтерiмен операциялар бойынша сальдо – -140 153,4 мың теңге, оның ішінде:</w:t>
      </w:r>
    </w:p>
    <w:p>
      <w:pPr>
        <w:spacing w:after="0"/>
        <w:ind w:left="0"/>
        <w:jc w:val="both"/>
      </w:pPr>
      <w:r>
        <w:rPr>
          <w:rFonts w:ascii="Times New Roman"/>
          <w:b w:val="false"/>
          <w:i w:val="false"/>
          <w:color w:val="000000"/>
          <w:sz w:val="28"/>
        </w:rPr>
        <w:t>
      қаржы активтерiн сатып алу – 64 010,0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- 204 163,4 мың теңге;</w:t>
      </w:r>
    </w:p>
    <w:p>
      <w:pPr>
        <w:spacing w:after="0"/>
        <w:ind w:left="0"/>
        <w:jc w:val="both"/>
      </w:pPr>
      <w:r>
        <w:rPr>
          <w:rFonts w:ascii="Times New Roman"/>
          <w:b w:val="false"/>
          <w:i w:val="false"/>
          <w:color w:val="000000"/>
          <w:sz w:val="28"/>
        </w:rPr>
        <w:t>
      5) бюджет тапшылығы (профициті) – -10 504 445,5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10 504 445,5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облыстық мәслихатының 08.12.2021 </w:t>
      </w:r>
      <w:r>
        <w:rPr>
          <w:rFonts w:ascii="Times New Roman"/>
          <w:b w:val="false"/>
          <w:i w:val="false"/>
          <w:color w:val="000000"/>
          <w:sz w:val="28"/>
        </w:rPr>
        <w:t>№ 7С-11-2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Облыстық бюджетке және аудандық (облыстық маңызы бар қалалардың) бюджеттеріне кірістерді бөлудің нормативтері келесі мөлшерде белгіленсін:</w:t>
      </w:r>
    </w:p>
    <w:bookmarkEnd w:id="2"/>
    <w:p>
      <w:pPr>
        <w:spacing w:after="0"/>
        <w:ind w:left="0"/>
        <w:jc w:val="both"/>
      </w:pPr>
      <w:r>
        <w:rPr>
          <w:rFonts w:ascii="Times New Roman"/>
          <w:b w:val="false"/>
          <w:i w:val="false"/>
          <w:color w:val="000000"/>
          <w:sz w:val="28"/>
        </w:rPr>
        <w:t>
      1) облыстық бюджетке ірі кәсіпкерлік субъектілерінен және мұнай секторы ұйымдарынан түсетін түсімдерді қоспағанда, заңды тұлғалардан алынатын корпоративтік табыс салығы бойынша – 100 %;</w:t>
      </w:r>
    </w:p>
    <w:p>
      <w:pPr>
        <w:spacing w:after="0"/>
        <w:ind w:left="0"/>
        <w:jc w:val="both"/>
      </w:pPr>
      <w:r>
        <w:rPr>
          <w:rFonts w:ascii="Times New Roman"/>
          <w:b w:val="false"/>
          <w:i w:val="false"/>
          <w:color w:val="000000"/>
          <w:sz w:val="28"/>
        </w:rPr>
        <w:t>
      2) облыстық бюджетке төлем көзінен салық салынатын табыстардан ұсталатын жеке табыс салығы бойынша – 100 %;</w:t>
      </w:r>
    </w:p>
    <w:p>
      <w:pPr>
        <w:spacing w:after="0"/>
        <w:ind w:left="0"/>
        <w:jc w:val="both"/>
      </w:pPr>
      <w:r>
        <w:rPr>
          <w:rFonts w:ascii="Times New Roman"/>
          <w:b w:val="false"/>
          <w:i w:val="false"/>
          <w:color w:val="000000"/>
          <w:sz w:val="28"/>
        </w:rPr>
        <w:t>
      3) облыстық бюджетке өңірдің әлеуметтік-экономикалық дамуына және оның инфрақұрылымын дамытуға жер қойнауын пайдаланушылардың аударымдары бойынша – 100 %;</w:t>
      </w:r>
    </w:p>
    <w:p>
      <w:pPr>
        <w:spacing w:after="0"/>
        <w:ind w:left="0"/>
        <w:jc w:val="both"/>
      </w:pPr>
      <w:r>
        <w:rPr>
          <w:rFonts w:ascii="Times New Roman"/>
          <w:b w:val="false"/>
          <w:i w:val="false"/>
          <w:color w:val="000000"/>
          <w:sz w:val="28"/>
        </w:rPr>
        <w:t>
      4) аудандық (облыстық маңызы бар қалалардың) бюджеттеріне әлеуметтік салық бойынша – 100 %.";</w:t>
      </w:r>
    </w:p>
    <w:p>
      <w:pPr>
        <w:spacing w:after="0"/>
        <w:ind w:left="0"/>
        <w:jc w:val="both"/>
      </w:pPr>
      <w:r>
        <w:rPr>
          <w:rFonts w:ascii="Times New Roman"/>
          <w:b w:val="false"/>
          <w:i w:val="false"/>
          <w:color w:val="000000"/>
          <w:sz w:val="28"/>
        </w:rPr>
        <w:t>
      барлық шешім мәтінінде және қосымшаларда "оралман" сөзі "қандас" сөзімен ауыстырылсын.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Ақмола облыстық мәслихатының 10.03.2021 </w:t>
      </w:r>
      <w:r>
        <w:rPr>
          <w:rFonts w:ascii="Times New Roman"/>
          <w:b w:val="false"/>
          <w:i w:val="false"/>
          <w:color w:val="000000"/>
          <w:sz w:val="28"/>
        </w:rPr>
        <w:t>№ 7С-2-4</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2021 жылға арналған облыстық бюджетте Көкшетау қаласының бюджетінен 5 958 454 мың теңге сомасында бюджеттік алып қоюлардың қарастырылғаны ескерілсін.</w:t>
      </w:r>
    </w:p>
    <w:bookmarkEnd w:id="3"/>
    <w:bookmarkStart w:name="z5" w:id="4"/>
    <w:p>
      <w:pPr>
        <w:spacing w:after="0"/>
        <w:ind w:left="0"/>
        <w:jc w:val="both"/>
      </w:pPr>
      <w:r>
        <w:rPr>
          <w:rFonts w:ascii="Times New Roman"/>
          <w:b w:val="false"/>
          <w:i w:val="false"/>
          <w:color w:val="000000"/>
          <w:sz w:val="28"/>
        </w:rPr>
        <w:t xml:space="preserve">
      4. 2021 жылға арналған облыстық бюджет кірістерінің құрамында республикалық бюджеттен берілетін нысаналы трансферттер және бюджеттік кредиттер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w:t>
      </w:r>
    </w:p>
    <w:bookmarkEnd w:id="4"/>
    <w:p>
      <w:pPr>
        <w:spacing w:after="0"/>
        <w:ind w:left="0"/>
        <w:jc w:val="both"/>
      </w:pPr>
      <w:r>
        <w:rPr>
          <w:rFonts w:ascii="Times New Roman"/>
          <w:b w:val="false"/>
          <w:i w:val="false"/>
          <w:color w:val="000000"/>
          <w:sz w:val="28"/>
        </w:rPr>
        <w:t>
      Нысаналы трансферттер және бюджеттік кредиттердің көрсетiлген сомаларын бөлу облыс әкiмдiгiнің қаулысымен анықталады.</w:t>
      </w:r>
    </w:p>
    <w:bookmarkStart w:name="z6" w:id="5"/>
    <w:p>
      <w:pPr>
        <w:spacing w:after="0"/>
        <w:ind w:left="0"/>
        <w:jc w:val="both"/>
      </w:pPr>
      <w:r>
        <w:rPr>
          <w:rFonts w:ascii="Times New Roman"/>
          <w:b w:val="false"/>
          <w:i w:val="false"/>
          <w:color w:val="000000"/>
          <w:sz w:val="28"/>
        </w:rPr>
        <w:t>
      5. 2021 жылға арналған облыстық бюджетте аудандардың (облыстық маңызы бар қалалардың) бюджеттеріне облыстық бюджеттен берiлетiн 50 865 589 мың теңге сомасындағы субвенциялар көлемi көзделгені ескерілсін, оның iшiнде:</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2 910 961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2 389 428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2 668 992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2 974 955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2 896 530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2 289 644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1 959 659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7 960 398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2 471 056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2 292 322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bookmarkStart w:name="z7" w:id="6"/>
    <w:p>
      <w:pPr>
        <w:spacing w:after="0"/>
        <w:ind w:left="0"/>
        <w:jc w:val="both"/>
      </w:pPr>
      <w:r>
        <w:rPr>
          <w:rFonts w:ascii="Times New Roman"/>
          <w:b w:val="false"/>
          <w:i w:val="false"/>
          <w:color w:val="000000"/>
          <w:sz w:val="28"/>
        </w:rPr>
        <w:t xml:space="preserve">
      6. 2021 жылға арналған облыстық бюджеттің шығыстарының құрамында аудандардың (облыстық маңызы бар қалалардың) бюджеттерiне </w:t>
      </w:r>
      <w:r>
        <w:rPr>
          <w:rFonts w:ascii="Times New Roman"/>
          <w:b w:val="false"/>
          <w:i w:val="false"/>
          <w:color w:val="000000"/>
          <w:sz w:val="28"/>
        </w:rPr>
        <w:t>5-қосымшаға</w:t>
      </w:r>
      <w:r>
        <w:rPr>
          <w:rFonts w:ascii="Times New Roman"/>
          <w:b w:val="false"/>
          <w:i w:val="false"/>
          <w:color w:val="000000"/>
          <w:sz w:val="28"/>
        </w:rPr>
        <w:t xml:space="preserve"> сәйкес нысаналы трансферттердің көзделгені ескерiлсiн.</w:t>
      </w:r>
    </w:p>
    <w:bookmarkEnd w:id="6"/>
    <w:p>
      <w:pPr>
        <w:spacing w:after="0"/>
        <w:ind w:left="0"/>
        <w:jc w:val="both"/>
      </w:pPr>
      <w:r>
        <w:rPr>
          <w:rFonts w:ascii="Times New Roman"/>
          <w:b w:val="false"/>
          <w:i w:val="false"/>
          <w:color w:val="000000"/>
          <w:sz w:val="28"/>
        </w:rPr>
        <w:t>
      Нысаналы трансферттердің көрсетiлген сомаларын бөлу облыс әкiмдiгiнің қаулысымен анықталады.</w:t>
      </w:r>
    </w:p>
    <w:bookmarkStart w:name="z8" w:id="7"/>
    <w:p>
      <w:pPr>
        <w:spacing w:after="0"/>
        <w:ind w:left="0"/>
        <w:jc w:val="both"/>
      </w:pPr>
      <w:r>
        <w:rPr>
          <w:rFonts w:ascii="Times New Roman"/>
          <w:b w:val="false"/>
          <w:i w:val="false"/>
          <w:color w:val="000000"/>
          <w:sz w:val="28"/>
        </w:rPr>
        <w:t>
      7. 2021 жылға арналған облыстық бюджетте республикалық бюджетке 3 280 860,1 мың теңге сомасында бюджеттік несиелердi өтеу қарастырылғаны ескерiлсiн, оның ішінде: жергілікті атқарушы органның борышын өтеу – 1 513 290,0 мың теңге, жергiлiктi атқарушы органның жоғары тұрған бюджет алдындағы борышын өтеу – 1 767 569,9 мың теңге, республикалық бюджеттен бөлінген пайдаланылмаған бюджеттік кредиттерді қайтару – 0,2 мың теңге.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облыстық мәслихатының 08.12.2021 </w:t>
      </w:r>
      <w:r>
        <w:rPr>
          <w:rFonts w:ascii="Times New Roman"/>
          <w:b w:val="false"/>
          <w:i w:val="false"/>
          <w:color w:val="000000"/>
          <w:sz w:val="28"/>
        </w:rPr>
        <w:t>№ 7С-11-2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8. 2021 жылға арналған облыстық жергілікті атқарушы органының резерві 61 946,8 мың теңге сомасында бекітілсін.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облыстық мәслихатының 08.12.2021 </w:t>
      </w:r>
      <w:r>
        <w:rPr>
          <w:rFonts w:ascii="Times New Roman"/>
          <w:b w:val="false"/>
          <w:i w:val="false"/>
          <w:color w:val="000000"/>
          <w:sz w:val="28"/>
        </w:rPr>
        <w:t>№ 7С-11-2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2021 жылға арналған облыстық жергiлiктi атқарушы органы қарызының лимитi 88 738 575,4 мың теңге мөлшерінде белгіленсін.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Ақмола облыстық мәслихатының 05.11.2021 </w:t>
      </w:r>
      <w:r>
        <w:rPr>
          <w:rFonts w:ascii="Times New Roman"/>
          <w:b w:val="false"/>
          <w:i w:val="false"/>
          <w:color w:val="000000"/>
          <w:sz w:val="28"/>
        </w:rPr>
        <w:t>№ 7С-10-2</w:t>
      </w:r>
      <w:r>
        <w:rPr>
          <w:rFonts w:ascii="Times New Roman"/>
          <w:b w:val="false"/>
          <w:i w:val="false"/>
          <w:color w:val="ff0000"/>
          <w:sz w:val="28"/>
        </w:rPr>
        <w:t xml:space="preserve"> (01.01.2021 бастап қолданысқа енгізіледі) шешімімен.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2021 жылға арналған облыстық бюджеттiң атқарылу процесiнде секвестрлеуге жатпайтын облыстық бюджеттiк бағдарламалардың тiзбесi </w:t>
      </w:r>
      <w:r>
        <w:rPr>
          <w:rFonts w:ascii="Times New Roman"/>
          <w:b w:val="false"/>
          <w:i w:val="false"/>
          <w:color w:val="000000"/>
          <w:sz w:val="28"/>
        </w:rPr>
        <w:t>6-қосымшаға</w:t>
      </w:r>
      <w:r>
        <w:rPr>
          <w:rFonts w:ascii="Times New Roman"/>
          <w:b w:val="false"/>
          <w:i w:val="false"/>
          <w:color w:val="000000"/>
          <w:sz w:val="28"/>
        </w:rPr>
        <w:t xml:space="preserve"> сәйкес бекiтiлсiн.</w:t>
      </w:r>
    </w:p>
    <w:bookmarkEnd w:id="10"/>
    <w:bookmarkStart w:name="z12" w:id="11"/>
    <w:p>
      <w:pPr>
        <w:spacing w:after="0"/>
        <w:ind w:left="0"/>
        <w:jc w:val="both"/>
      </w:pPr>
      <w:r>
        <w:rPr>
          <w:rFonts w:ascii="Times New Roman"/>
          <w:b w:val="false"/>
          <w:i w:val="false"/>
          <w:color w:val="000000"/>
          <w:sz w:val="28"/>
        </w:rPr>
        <w:t xml:space="preserve">
      11. 2021 жылға арналған аудандық (облыстық маңызы бар қалалардың) бюджеттердiң атқарылу процесiнде секвестрлеуге жатпайтын аудандық (облыстық маңызы бар қалалардың) бюджеттiк бағдарламалардың тiзбесi </w:t>
      </w:r>
      <w:r>
        <w:rPr>
          <w:rFonts w:ascii="Times New Roman"/>
          <w:b w:val="false"/>
          <w:i w:val="false"/>
          <w:color w:val="000000"/>
          <w:sz w:val="28"/>
        </w:rPr>
        <w:t>7-қосымшаға</w:t>
      </w:r>
      <w:r>
        <w:rPr>
          <w:rFonts w:ascii="Times New Roman"/>
          <w:b w:val="false"/>
          <w:i w:val="false"/>
          <w:color w:val="000000"/>
          <w:sz w:val="28"/>
        </w:rPr>
        <w:t xml:space="preserve"> сәйкес бекiтiлсiн.</w:t>
      </w:r>
    </w:p>
    <w:bookmarkEnd w:id="11"/>
    <w:bookmarkStart w:name="z13" w:id="12"/>
    <w:p>
      <w:pPr>
        <w:spacing w:after="0"/>
        <w:ind w:left="0"/>
        <w:jc w:val="both"/>
      </w:pPr>
      <w:r>
        <w:rPr>
          <w:rFonts w:ascii="Times New Roman"/>
          <w:b w:val="false"/>
          <w:i w:val="false"/>
          <w:color w:val="000000"/>
          <w:sz w:val="28"/>
        </w:rPr>
        <w:t>
      12. Осы шешiм Ақмола облысының Әдiлет департаментiнде мемлекеттiк тiркелген күнінен бастап күшiне енедi және 2021 жылдың 1 қаңтарынан бастап қолданысқа енгiзiледi.</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p>
          <w:p>
            <w:pPr>
              <w:spacing w:after="20"/>
              <w:ind w:left="20"/>
              <w:jc w:val="both"/>
            </w:pPr>
          </w:p>
          <w:p>
            <w:pPr>
              <w:spacing w:after="20"/>
              <w:ind w:left="20"/>
              <w:jc w:val="both"/>
            </w:pPr>
            <w:r>
              <w:rPr>
                <w:rFonts w:ascii="Times New Roman"/>
                <w:b w:val="false"/>
                <w:i/>
                <w:color w:val="000000"/>
                <w:sz w:val="20"/>
              </w:rPr>
              <w:t>Ақмола облыстық</w:t>
            </w:r>
          </w:p>
          <w:p>
            <w:pPr>
              <w:spacing w:after="20"/>
              <w:ind w:left="20"/>
              <w:jc w:val="both"/>
            </w:pPr>
            <w:r>
              <w:rPr>
                <w:rFonts w:ascii="Times New Roman"/>
                <w:b w:val="false"/>
                <w:i/>
                <w:color w:val="000000"/>
                <w:sz w:val="20"/>
              </w:rPr>
              <w:t>мәслихаты хатшысының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әкімдігі</w:t>
            </w:r>
          </w:p>
          <w:p>
            <w:pPr>
              <w:spacing w:after="20"/>
              <w:ind w:left="20"/>
              <w:jc w:val="both"/>
            </w:pPr>
          </w:p>
          <w:p>
            <w:pPr>
              <w:spacing w:after="20"/>
              <w:ind w:left="20"/>
              <w:jc w:val="both"/>
            </w:pPr>
            <w:r>
              <w:rPr>
                <w:rFonts w:ascii="Times New Roman"/>
                <w:b w:val="false"/>
                <w:i/>
                <w:color w:val="000000"/>
                <w:sz w:val="20"/>
              </w:rPr>
              <w:t>"Ақмола облысының</w:t>
            </w:r>
          </w:p>
          <w:p>
            <w:pPr>
              <w:spacing w:after="20"/>
              <w:ind w:left="20"/>
              <w:jc w:val="both"/>
            </w:pPr>
            <w:r>
              <w:rPr>
                <w:rFonts w:ascii="Times New Roman"/>
                <w:b w:val="false"/>
                <w:i/>
                <w:color w:val="000000"/>
                <w:sz w:val="20"/>
              </w:rPr>
              <w:t>экономика және бюджеттік</w:t>
            </w:r>
          </w:p>
          <w:p>
            <w:pPr>
              <w:spacing w:after="20"/>
              <w:ind w:left="20"/>
              <w:jc w:val="both"/>
            </w:pPr>
            <w:r>
              <w:rPr>
                <w:rFonts w:ascii="Times New Roman"/>
                <w:b w:val="false"/>
                <w:i/>
                <w:color w:val="000000"/>
                <w:sz w:val="20"/>
              </w:rPr>
              <w:t>жоспарлау басқармасы"</w:t>
            </w:r>
          </w:p>
          <w:p>
            <w:pPr>
              <w:spacing w:after="20"/>
              <w:ind w:left="20"/>
              <w:jc w:val="both"/>
            </w:pPr>
            <w:r>
              <w:rPr>
                <w:rFonts w:ascii="Times New Roman"/>
                <w:b w:val="false"/>
                <w:i/>
                <w:color w:val="000000"/>
                <w:sz w:val="20"/>
              </w:rPr>
              <w:t>мемлекеттік мекемесі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6С-52-2 шешіміне</w:t>
            </w:r>
            <w:r>
              <w:br/>
            </w:r>
            <w:r>
              <w:rPr>
                <w:rFonts w:ascii="Times New Roman"/>
                <w:b w:val="false"/>
                <w:i w:val="false"/>
                <w:color w:val="000000"/>
                <w:sz w:val="20"/>
              </w:rPr>
              <w:t>1 қосымша</w:t>
            </w:r>
          </w:p>
        </w:tc>
      </w:tr>
    </w:tbl>
    <w:bookmarkStart w:name="z15" w:id="13"/>
    <w:p>
      <w:pPr>
        <w:spacing w:after="0"/>
        <w:ind w:left="0"/>
        <w:jc w:val="left"/>
      </w:pPr>
      <w:r>
        <w:rPr>
          <w:rFonts w:ascii="Times New Roman"/>
          <w:b/>
          <w:i w:val="false"/>
          <w:color w:val="000000"/>
        </w:rPr>
        <w:t xml:space="preserve"> 2021 жылға арналған облыстық бюджет</w:t>
      </w:r>
    </w:p>
    <w:bookmarkEnd w:id="13"/>
    <w:p>
      <w:pPr>
        <w:spacing w:after="0"/>
        <w:ind w:left="0"/>
        <w:jc w:val="both"/>
      </w:pPr>
      <w:r>
        <w:rPr>
          <w:rFonts w:ascii="Times New Roman"/>
          <w:b w:val="false"/>
          <w:i w:val="false"/>
          <w:color w:val="ff0000"/>
          <w:sz w:val="28"/>
        </w:rPr>
        <w:t xml:space="preserve">
      Ескерту. 1-қосымша жаңа редакцияда - Ақмола облыстық мәслихатының 08.12.2021 </w:t>
      </w:r>
      <w:r>
        <w:rPr>
          <w:rFonts w:ascii="Times New Roman"/>
          <w:b w:val="false"/>
          <w:i w:val="false"/>
          <w:color w:val="ff0000"/>
          <w:sz w:val="28"/>
        </w:rPr>
        <w:t>№ 7С-11-2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p>
          <w:p>
            <w:pPr>
              <w:spacing w:after="20"/>
              <w:ind w:left="20"/>
              <w:jc w:val="both"/>
            </w:pPr>
            <w:r>
              <w:rPr>
                <w:rFonts w:ascii="Times New Roman"/>
                <w:b w:val="false"/>
                <w:i w:val="false"/>
                <w:color w:val="000000"/>
                <w:sz w:val="20"/>
              </w:rPr>
              <w:t>
</w:t>
            </w:r>
            <w:r>
              <w:rPr>
                <w:rFonts w:ascii="Times New Roman"/>
                <w:b/>
                <w:i w:val="false"/>
                <w:color w:val="000000"/>
                <w:sz w:val="20"/>
              </w:rPr>
              <w:t>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404 803 693,9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45 520 625,5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41 766 910,1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11 277 866,9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30 489 043,2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3 753 712,8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3 741 036,1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8 130 165,9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1 608 337,5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1 506 993,9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2 706 982,2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2 706 982,2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3 813 690,0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539 180,2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539 180,2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мекемелерге бекітілген мемлекеттік мүлікті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539 180,2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350 613 722,3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70 374 791,3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70 374 791,3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280 238 931,0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280 238 931,0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411 306 136,6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6 607 508,5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81 542,1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78 594,7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3 293 085,6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2 245 194,3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291 308,3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587 499,7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2 151 914,8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208 546,1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1 943 368,7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95 127,2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238 676,3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232 585,4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144 492,6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333 681,8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762 180,8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128 799,6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294 350,3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339 030,9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250 666,7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9 723 666,2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9 297 948,9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7 619 067,6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1 673 666,3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425 717,3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153 544 767,4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745 011,6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407 166,0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323 355,6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143 839 127,5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1 727 971,2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537 413,6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1 119 661,0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1 385 325,7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895 253,9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636 980,2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12 492 024,2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330 294,1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2 996 129,0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2 378 956,8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454 477,4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6 153 545,4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856 364,0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75 952 705,1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274 493,0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16 666 613,0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17 783 742,2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5 301 476,2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1 178 296,0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начального, основного среднего и общего среднего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4 101 842,2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3 651 730,2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3 116 978,4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534 751,8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5 702 132,2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5 698 966,6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198 483,9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176 888,9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фармацевтикалық қызметкерлерді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1 218 866,1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3 003 290,2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191 662,5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557 521,1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инфекциясының таралуының алдын алу жөніндегі іс-шараларды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10 129 109,6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8 645 158,2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172 691,4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1 125 582,5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40 983,5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1 951 012,7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363 773,1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4 869 478,5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1 366 038,5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1 178 792,1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169 949,9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115 728,9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112 374,9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35 959 756,7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35 917 468,6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1 741 034,1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10 723 866,0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23 322 200,5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11 280 934,1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1 088 511,3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358 118,2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461 171,1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4 509 225,4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112 438,4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465 375,6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559 674,2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838 959,9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477 260,6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241 854,9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1 658 317,3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80 774,3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5 419 991,8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93 050,3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4 663 975,8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411 369,8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3 347 123,5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3 347 123,5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3 125 985,0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221 138,5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46 496 338,5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77 078,3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2 503 599,7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115 274,2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1 314 632,1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646 571,6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 Щучинск" учаскесінде "Астана – Щучинск" автомобиль жолының бойында орман екпе ағаштарын отырғызу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313 003,0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42 172 871,9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Жергiлiкті деңгейде ауыл шаруашылығы саласындағы мемлекеттiк саясатты iске асыру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184 619,4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9 617 623,8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4 171 368,0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5 654 963,3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1 364 586,1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946 902,0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12 280 886,2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12 003 811,6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124 952,7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11 876 677,1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210 141,4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57 748,2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151 628,1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66 933,2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37 680 425,4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37 680 425,4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674 425,3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8 735 834,8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18 629 922,3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8 148 468,0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13 437 075,4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1 805 915,2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1 805 915,2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5 794 911,0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4 256 127,0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1 317 895,0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4 396 775,7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564 735,0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шетіндегі әлеуметтік және инженерлік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3 832 040,7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1 023 834,7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875 163,1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2 131 790,5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2 131 790,5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2 127 664,0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62 222 441,6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62 222 441,6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50 865 589,0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1 397 431,4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9 914 884,0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4 142 156,2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8 134 288,0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және салуға кредит беру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3 506 216,0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1 483 616,0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тауарларына бағаларды тұрақтандыру тетіктерін іске асыру үшін мамандандырылған ұйымдарға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885 057,0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3 992 131,8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3 992 131,8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3 992 131,8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3 702 530,9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кредиттердiң сомаларын қайтару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-140 153,4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-10 504 445,5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10 504 445,5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6С-52-2 шешіміне</w:t>
            </w:r>
            <w:r>
              <w:br/>
            </w:r>
            <w:r>
              <w:rPr>
                <w:rFonts w:ascii="Times New Roman"/>
                <w:b w:val="false"/>
                <w:i w:val="false"/>
                <w:color w:val="000000"/>
                <w:sz w:val="20"/>
              </w:rPr>
              <w:t>2 қосымша</w:t>
            </w:r>
          </w:p>
        </w:tc>
      </w:tr>
    </w:tbl>
    <w:bookmarkStart w:name="z17" w:id="14"/>
    <w:p>
      <w:pPr>
        <w:spacing w:after="0"/>
        <w:ind w:left="0"/>
        <w:jc w:val="left"/>
      </w:pPr>
      <w:r>
        <w:rPr>
          <w:rFonts w:ascii="Times New Roman"/>
          <w:b/>
          <w:i w:val="false"/>
          <w:color w:val="000000"/>
        </w:rPr>
        <w:t xml:space="preserve"> 2022 жылға арналған облыстық бюджет</w:t>
      </w:r>
    </w:p>
    <w:bookmarkEnd w:id="14"/>
    <w:p>
      <w:pPr>
        <w:spacing w:after="0"/>
        <w:ind w:left="0"/>
        <w:jc w:val="both"/>
      </w:pPr>
      <w:r>
        <w:rPr>
          <w:rFonts w:ascii="Times New Roman"/>
          <w:b w:val="false"/>
          <w:i w:val="false"/>
          <w:color w:val="ff0000"/>
          <w:sz w:val="28"/>
        </w:rPr>
        <w:t xml:space="preserve">
      Ескерту. 2 -қосымша жаңа редакцияда - Ақмола облыстық мәслихатының 10.03.2021 </w:t>
      </w:r>
      <w:r>
        <w:rPr>
          <w:rFonts w:ascii="Times New Roman"/>
          <w:b w:val="false"/>
          <w:i w:val="false"/>
          <w:color w:val="ff0000"/>
          <w:sz w:val="28"/>
        </w:rPr>
        <w:t>№ 7С-2-4</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263 796 049,0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30 945 329,0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27 223 215,0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5 148 809,0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22 074 406,0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3 722 114,0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3 714 669,0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2 627 843,0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1 509 241,0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76 757,0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1 424 102,0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647 289,0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462 741,0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230 222 877,0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70 015 108,0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70 015 108,0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160 207 769,0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160 207 769,0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264 010 694,0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8 576 818,0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1 860 812,0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1 853 789,0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5 832 087,0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5 793 873,0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349 423,0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7 923 662,0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7 258 662,0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6 745 899,0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507 495,0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94 651 229,0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88 035 148,0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431 035,0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1 029 885,0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835 890,0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416 718,0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8 823 572,0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1 893 993,0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43 472 784,0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12 857 038,0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13 077 015,0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3 478 970,0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1 876 347,0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1 602 623,0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2 504 360,0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2 131 312,0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2 158 468,0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2 058 468,0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1 335 572,0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объектiлерiн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4 617 747,0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3 313 678,0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810 733,0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1 438 982,0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1 150 208,0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960 653,0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12 232 271,0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12 232 271,0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1 405 461,0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10 739 448,0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7 154 151,0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1 850 366,0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674 270,0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409 869,0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4 183 274,0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3 803 814,0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573 404,0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19 919 032,0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1 597 390,0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1 226 600,0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16 696 928,0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Жергiлiкті деңгейде ауыл шаруашылығы саласындағы мемлекеттiк саясатты iске асыру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7 558 976,0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59 991,0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3 171 368,0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4 594 433,0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1 232 216,0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834 893,0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2 046 546,0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1 952 561,0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1 881 121,0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5 716 144,0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1 327 308,0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3 154 829,0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47 714 439,0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44 655 915,0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1 355 756,0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43 300 159,0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2 233 389,0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1 846 161,0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276 333,0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64 702,0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50 236 129,0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50 236 129,0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50 236 129,0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-6 101 489,0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6 515 046,0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6 515 046,0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6 515 046,0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6 515 046,0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5 886 844,0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-5 886 844,0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6С-52-2 шешіміне</w:t>
            </w:r>
            <w:r>
              <w:br/>
            </w:r>
            <w:r>
              <w:rPr>
                <w:rFonts w:ascii="Times New Roman"/>
                <w:b w:val="false"/>
                <w:i w:val="false"/>
                <w:color w:val="000000"/>
                <w:sz w:val="20"/>
              </w:rPr>
              <w:t>3 қосымша</w:t>
            </w:r>
          </w:p>
        </w:tc>
      </w:tr>
    </w:tbl>
    <w:bookmarkStart w:name="z19" w:id="15"/>
    <w:p>
      <w:pPr>
        <w:spacing w:after="0"/>
        <w:ind w:left="0"/>
        <w:jc w:val="left"/>
      </w:pPr>
      <w:r>
        <w:rPr>
          <w:rFonts w:ascii="Times New Roman"/>
          <w:b/>
          <w:i w:val="false"/>
          <w:color w:val="000000"/>
        </w:rPr>
        <w:t xml:space="preserve"> 2023 жылға арналған облыстық бюджет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264 681 432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31 873 199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28 039 837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5 457 737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22 582 100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3 833 362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2 585 356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1 448 186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берілген кредиттер бойынша сыйақылар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651 716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476 624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230 222 877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70 015 108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70 015 108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160 207 769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160 207 769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264 896 076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8 576 818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1 853 789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5 832 087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5 793 873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сатып алу және коммуналдық меншік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421 890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349 423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7 258 662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7 258 662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6 745 899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507 495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94 380 432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322 689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87 900 086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431 035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ұйымдарында білім беру жүйесін ақпараттандыру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1 029 885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885 891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аудандық (қалалық) ауқымдардағы мектеп олимпиадаларын, мектептен тыс іс-шараларды және конкурстар өткізу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8 765 787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272 039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кадрлардың біліктілігін арттыру, даярлау және қайта даярлау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106 536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43 472 784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ата-аналарының қамқорынсыз қалған баланы (балаларды) күтіп-ұстауға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452 227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12 857 038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13 077 015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279 044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3 054 191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2 504 360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2 131 312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167 429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1 335 572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4 559 431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3 313 678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135 036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810 733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1 438 982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1 141 892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952 337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5 670 283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5 640 283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1 405 461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4 147 460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7 144 151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991 359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462 238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4 183 274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112 385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573 404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20 090 637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261 747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1 604 261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1 233 243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16 696 928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Жергiлiкті деңгейде ауыл шаруашылығы саласындағы мемлекеттiк саясатты iске асыру жөнiндегi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7 558 976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іс-шаралар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3 171 368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4 594 433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микроқаржы ұйымдарының операциялық шығындарын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990 425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2 738 015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60 193 519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689 171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57 117 287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55 761 531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2 233 389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картасы-2025"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- 2025"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пайыздық мөлшерлемені субсидиялау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1 846 161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"Бизнестің жол картасы - 2025" бизнесті қолдау мен дамытудың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0"/>
              </w:rPr>
              <w:t>бағдарламасы</w:t>
            </w:r>
            <w:r>
              <w:rPr>
                <w:rFonts w:ascii="Times New Roman"/>
                <w:b w:val="false"/>
                <w:i w:val="false"/>
                <w:color w:val="000000"/>
                <w:sz w:val="20"/>
              </w:rPr>
              <w:t xml:space="preserve"> шеңберінде микрокредиттерді ішінара кепілдендіру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148 672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50 236 129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50 236 129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50 236 129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-2 517 665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Бюджеттiк кредиттерді өтеу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2 303 021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-2 303 021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6С-52-2 шешіміне</w:t>
            </w:r>
            <w:r>
              <w:br/>
            </w:r>
            <w:r>
              <w:rPr>
                <w:rFonts w:ascii="Times New Roman"/>
                <w:b w:val="false"/>
                <w:i w:val="false"/>
                <w:color w:val="000000"/>
                <w:sz w:val="20"/>
              </w:rPr>
              <w:t>4 қосымша</w:t>
            </w:r>
          </w:p>
        </w:tc>
      </w:tr>
    </w:tbl>
    <w:bookmarkStart w:name="z21" w:id="16"/>
    <w:p>
      <w:pPr>
        <w:spacing w:after="0"/>
        <w:ind w:left="0"/>
        <w:jc w:val="left"/>
      </w:pPr>
      <w:r>
        <w:rPr>
          <w:rFonts w:ascii="Times New Roman"/>
          <w:b/>
          <w:i w:val="false"/>
          <w:color w:val="000000"/>
        </w:rPr>
        <w:t xml:space="preserve"> 2021 жылға арналған республикалық бюджеттен берілетін нысаналы трансферттер мен бюджеттік кредиттер</w:t>
      </w:r>
    </w:p>
    <w:bookmarkEnd w:id="16"/>
    <w:p>
      <w:pPr>
        <w:spacing w:after="0"/>
        <w:ind w:left="0"/>
        <w:jc w:val="both"/>
      </w:pPr>
      <w:r>
        <w:rPr>
          <w:rFonts w:ascii="Times New Roman"/>
          <w:b w:val="false"/>
          <w:i w:val="false"/>
          <w:color w:val="ff0000"/>
          <w:sz w:val="28"/>
        </w:rPr>
        <w:t xml:space="preserve">
      Ескерту. 4 -қосымша жаңа редакцияда - Ақмола облыстық мәслихатының 08.12.2021 </w:t>
      </w:r>
      <w:r>
        <w:rPr>
          <w:rFonts w:ascii="Times New Roman"/>
          <w:b w:val="false"/>
          <w:i w:val="false"/>
          <w:color w:val="ff0000"/>
          <w:sz w:val="28"/>
        </w:rPr>
        <w:t>№ 7С-11-2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125 160 137,0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86 295 201,0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584 243,0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584 243,0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587 960,0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 қызметкерлерінің лауазымдық жалақыларын арттыруға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408 572,0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қаражаты есебінен арнаулы мекемелердің, айдауыл қызметінің, кезекші бөлімдердің және жедел басқару орталықтарының, кинологиялық бөлімшелердің қызметкерлеріне және учаскелік полиция инспекторларының көмекшілеріне тұрғын үйді жалдау (жалға алу) үшін өтемақы төлеуге және тұрғын үй төлемдеріне.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171 023,0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азаматтық қызметшілері қатарынан медицина қызметкерлерінің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4 127 440,0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948 734,0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784 215,0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берілген әлеуметтік топтамаға, оның ішінде төтенше жағдайға байланысты азық-түлік-тұрмыстық жиынтықтармен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167 607,0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Ымдау тілі маманының қызметін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33 606,0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көмекшi (компенсаторлық) құралдар тiзбесiн кеңейтуге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64 743,0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Spina bifida диагнозымен мүгедек балаларды бір реттік қолданылатын катетерлермен қамтамасыз етуге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құралдарға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Сурдотехникалық құралдарға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Тифлотехникалық құралдарға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қозғалыс құралдарына (кресло-арбалар)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1 862,2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Санаторлы-курорттық емдеуге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1 108 381,0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251 452,0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419 945,0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406 505,0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ұйымдардың: стационарлық және жартылай стационарлық үлгідегі медициналық-әлеуметтік мекемелердің, үйде қызмет көрсету, уақытша болу ұйымдарының, халықты жұмыспен қамту орталықтары жұмыскерлерінің жалақысын көтеруге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1 398 461,0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179 561,5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бiлiм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36 494 808,0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мектепке дейінгі білім беру ұйымдары педагогтерінің еңбегіне ақы төлеуді ұлғайтуға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2 208 355,0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мектепке дейінгі білім беру ұйымдарының дене шынықтыру педагогтеріне сабақтан тыс іс-шараларды өткізгені үшін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педагогтеріне біліктілік санаты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ұйымдарында жан басына шаққандағы қаржыландыруды іске асыруға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2 912 371,0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 қоспағанда, мемлекеттік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20 335 479,0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ұйымдарын қоспағанда, мемлекеттік білім беру ұйымдарының педагогтеріне біліктілік санаты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4 858 695,0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дене шынықтыру педагогтеріне сабақтан тыс іс-шараларды өткізгені үшін қосымша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167 273,0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ұйымдарының әдістемелік орталықтарының (кабинеттерінің) әдіскерлеріне магистр дәрежесі үшін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техникалық және кәсіптік, орта білімнен кейінгі білім беру ұйымдарының дене шынықтыру педагогтеріне сабақтан тыс іс-шараларды өткізгені үшін қосымша ақы төлеуге берілетін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9 266,0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колледждер үшін жабдықтар сатып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1 669 168,0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және кәсіптік, орта білімнен кейінгі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1 432 319,0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техникалық және кәсіптік, орта білімнен кейінгі білім беру ұйымдарының педагогтеріне біліктілік санаты үшін қосымша ақы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141 427,0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трансферті есебінен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1 720 793,0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және аз қамтылған отбасылардың балалары үшін жоғары білімі бар мамандарды даярлауға мемлекеттік білім беру тапсырысын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73 999,0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білім алушыларға мемлекеттік стипендияның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457 875,0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180 948,0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48 855,0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беретін мемлекеттік ұйымдардың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23 192,0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1 882 742,0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жыныстық құмарлықты төмендететін, сот шешімі негізінде жүзеге асырылатын іс-шараларды өткізуіне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шарттарымен сатып алынған санитариялық көлік бойынша лизинг төлемдерін өтеуге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523 585,0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білім алушыларға мемлекеттік стипендияның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денсаулық сақтау саласындағы ұйымдары қызметкерлерінің жалақысын көтеруге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Вакциналарды және басқа да иммундық-биологиялық препараттарды сатып алуға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1 106 962,0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Саламатты өмір салтын насихаттауға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120 354,0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телебағдарламаларының трансляциясын сурдоаудармамен сүйемелдеуді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547 293,0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орта және қосымша білім беру ұйымдары педагогтерінің еңбегіне 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512 082,0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дене шынықтыру және спорт саласындағы мемлекеттік ұйымдардың медицина қызметкерлеріне еңбекақы төлеуді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1 304 809,0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660 376,0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трансферті есебінен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644 433,0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3 461 528,0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3 401 528,0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12 311 954,0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инфрақұрылымының басым жобаларын қаржыландыруға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8 906 352,0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трансферті есебінен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3 405 602,0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 Щучинск" учаскесінде "Астана – Щучинск" автомобиль жолының бойында орман екпе ағаштарын отырғызу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60 157,0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жағынан әлсіз топтарына және (немесе) аз қамтылған көпбалалы отбасыларға коммуналдық тұрғын үй қорының тұрғынжайын сатып алуға Қазақстан Республикасының Ұлттық қорынан берілетін нысаналы трансферттері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24 891 423,0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трансферті есебінен тұқым шаруашылығын дамытуды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берілетін нысаналы трансферті есебінен тыңайтқыштар (органикалықтарды қоспағанда) құнын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2 729 797,0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салымдар кезінде агроөнеркәсіптік кешен субъектісі шеккен шығыстардың бір бөлігін өтеуге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14 323 000,0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83 831,0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5 699 445,0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468 742,0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Дамытуға арналған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34 166 820,0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10 724 249,0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салуға және (немесе) реконструкциялауға, оның ішінде: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2 496 144,0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топтар үшін тұрғын үй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1 533 310,0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көпбалалы отбасылар үшін тұрғын үй салуға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962 834,0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2 340 232,0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 инфрақұрылымды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554 708,0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1 713 213,0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3 619 952,0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18 182 530,0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3 021 962,0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дамудың 2020 – 2025 жылдарға арналған "Нұрлы жер" мемлекеттік бағдарламасы шеңберінде ауылдық елді мекендердегі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2 931 437,0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Щучинск-Бурабай курорттық аймағының сумен жабдықтау және су бұру жүйелерін салуға және реконструкицялауға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1 330 367,0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Индустриялық инфрақұрылымды дамытуға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410 413,0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550 512,0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3 571 707,0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5 099 867,0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866 265,0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5 260 041,0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2 305 413,0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Қалалардың шеткі аумақтарындағы әлеуметтік және инженерлік инфрақұрылымды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2 731 160,0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223 468,0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4 698 116,0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бюджеттiк жоспарлау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1 483 616,0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1 483 616,0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өнеркәсіп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орталықтарында, Нұр-Сұлтан, Алматы, Шымкент, Семей қалаларында және моноқалаларда кәсіпкерлікті дамытуға жәрдемдесуге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471 500,0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6С-52-2 шешіміне</w:t>
            </w:r>
            <w:r>
              <w:br/>
            </w:r>
            <w:r>
              <w:rPr>
                <w:rFonts w:ascii="Times New Roman"/>
                <w:b w:val="false"/>
                <w:i w:val="false"/>
                <w:color w:val="000000"/>
                <w:sz w:val="20"/>
              </w:rPr>
              <w:t>5 қосымша</w:t>
            </w:r>
          </w:p>
        </w:tc>
      </w:tr>
    </w:tbl>
    <w:bookmarkStart w:name="z23" w:id="17"/>
    <w:p>
      <w:pPr>
        <w:spacing w:after="0"/>
        <w:ind w:left="0"/>
        <w:jc w:val="left"/>
      </w:pPr>
      <w:r>
        <w:rPr>
          <w:rFonts w:ascii="Times New Roman"/>
          <w:b/>
          <w:i w:val="false"/>
          <w:color w:val="000000"/>
        </w:rPr>
        <w:t xml:space="preserve"> 2021 жылға арналған аудандар (облыстық маңызы бар қалалар) бюджеттерiне облыстық бюджеттен нысаналы трансферттер</w:t>
      </w:r>
    </w:p>
    <w:bookmarkEnd w:id="17"/>
    <w:p>
      <w:pPr>
        <w:spacing w:after="0"/>
        <w:ind w:left="0"/>
        <w:jc w:val="both"/>
      </w:pPr>
      <w:r>
        <w:rPr>
          <w:rFonts w:ascii="Times New Roman"/>
          <w:b w:val="false"/>
          <w:i w:val="false"/>
          <w:color w:val="ff0000"/>
          <w:sz w:val="28"/>
        </w:rPr>
        <w:t xml:space="preserve">
      Ескерту. 5 -қосымша жаңа редакцияда - Ақмола облыстық мәслихатының 08.12.2021 </w:t>
      </w:r>
      <w:r>
        <w:rPr>
          <w:rFonts w:ascii="Times New Roman"/>
          <w:b w:val="false"/>
          <w:i w:val="false"/>
          <w:color w:val="ff0000"/>
          <w:sz w:val="28"/>
        </w:rPr>
        <w:t>№ 7С-11-2</w:t>
      </w:r>
      <w:r>
        <w:rPr>
          <w:rFonts w:ascii="Times New Roman"/>
          <w:b w:val="false"/>
          <w:i w:val="false"/>
          <w:color w:val="ff0000"/>
          <w:sz w:val="28"/>
        </w:rPr>
        <w:t xml:space="preserve"> (01.01.2021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p>
            <w:pPr>
              <w:spacing w:after="20"/>
              <w:ind w:left="20"/>
              <w:jc w:val="both"/>
            </w:pPr>
            <w:r>
              <w:rPr>
                <w:rFonts w:ascii="Times New Roman"/>
                <w:b w:val="false"/>
                <w:i w:val="false"/>
                <w:color w:val="000000"/>
                <w:sz w:val="20"/>
              </w:rPr>
              <w:t>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40 321 407,3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26 133 739,7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146 756,5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"Smart Aqkol" коммуналдық мемлекеттік мемемесін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146 756,5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1 943 368,7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жәрдемақы мөлшерін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еңбегіне ақы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1 782 258,6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атқарушы органдарын ұстауға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115 592,1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1 506 522,0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"Инватакси" қызметін дамытуға мемлекеттік әлеуметтік тапсырысты орналастыру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8 589,2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 Күніне орай біржолғы материалдық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емес ұйымдарда мемлекеттік әлеуметтік тапсырысты орналастыруға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102 510,5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Қыска мерзімдік кәсіби оқытуды іске асыруға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89 580,4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Қоныс аударушылар мен қандастар үшін тұрғын үйді жалдау (жалға алу) бойынша демеу-қаржы шығындарын өтеуге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2017-2021 жылдарға арналған "Еңбек" мемлекеттік бағдарламасы аясында "Бірінші жұмыс орны" іс-шарасына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Нәтижелі жұмыспен қамтуды және жаппай кәсіпкерлікті дамытудың 2017-2021 жылдарға арналған "Еңбек" мемлекеттік бағдарламасы аясында бизнес-идеяларды жүзеге асыру үшін мемлекетті гранттар ұсыну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26 836,4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Жеңілдікпен жол жүруді қамтамасыз етуге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45 234,2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орталықтарында әлеуметтік жұмыс жөніндегі консультанттар мен ассистенттерді еңгізуге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240 825,0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жерлерде тұратын педагогтер үшін отын және коммуналдық қызметтерді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551 401,3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протездік-ортопедиялық көмек, сурдотехникалық құралдар, тифлотехникалық құралдар, санаторий-курорттық емделу, мiндеттi гигиеналық құралдармен қамтамасыз ету, арнаулы жүрiп-тұру құралдары,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204 071,9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"Күміс алқа" және "Алтын алқа" медальдары бар көп балалы аналарға, сондай-ақ арнайы мемлекеттік жәрдемақы алатын 18 жасқа дейінгі 4 және одан да көп балалары бар көп балалы отбасыларға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109 958,6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аппатың сылдарларын жоюға қатысушылар мен мүгедектерге біржолға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13 750,8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Аутизммен және мінез-құлық бұзылыстары бар балалармен жұмыс істейтін әлеуметтік қорғау саласындағы мамандарды оқытуға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күнінің 30-жылдығын мерекелеуге басқа мемлекеттер аумағындағы ұрыс қимылдарының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7 555,1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күнінің 30-жылдығын мерекелеуге Ауған соғысының ардагерлеріне біржолғы әлеуметтік көмек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21 849,5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584 021,3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448 402,3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Щучинск қаласы, Абылай хан көшесі, 38 мекенжайы бойынша орналасқан Мәдениет үйі ғимаратын бөлшектеу (бұзу)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60 146,3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Бурабай ауданының Зеленый Бор ауылындағы Мәдениет үйінің ғимаратын ұстауға және қызметкерлердің еңбек ақысын төлеуге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ұйымдарының материалдық-техникалық базасын нығайтуға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7 783,7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аудандық Мәдениет үйінің қызметкерлердің еңбек ақысын төлеуге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қарсы тақырып бойынша мемлекеттік әлеуметтік тапсырысты орналастыруға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шынықтыру және спорт басқармасы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407 722,8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Ақкөл ауданы Ақкөл қаласындағы стадионының жазық кұрылыстарын ағымдағы жөндеуге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алаңын орнату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173 061,8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66 718,4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жөндеу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107 942,6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10 723 866,0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шаруашылықты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9 601 905,9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 инженерлік желілермен тұрғын үй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343 080,0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қаласында тұрғын үй сатып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700 022,9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10 659 854,3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құжаттамасын әзірлеуге және автомобиль жолдарын жөндеуге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10 608 223,5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51 630,8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151 628,1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Егжей-тегжейлі жоспарлау жобасымен бас жоспарларды, даму және құрылыс салу схемаларын әзірлеуге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121 772,4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Ақмол ауылындағы жер учаскелерін алуға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29 855,7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14 187 667,6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5 327 088,1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2 659 104,4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1 651 539,1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407 223,1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254 600,0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демалыс объектілерін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354 621,5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5 550 083,5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601 673,3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жүйелерін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570 725,6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527 546,4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қаласын абаттандыру мен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199 501,4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2 713 017,7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937 619,1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3 310 496,0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3 310 496,0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6С-52-2 шешіміне</w:t>
            </w:r>
            <w:r>
              <w:br/>
            </w:r>
            <w:r>
              <w:rPr>
                <w:rFonts w:ascii="Times New Roman"/>
                <w:b w:val="false"/>
                <w:i w:val="false"/>
                <w:color w:val="000000"/>
                <w:sz w:val="20"/>
              </w:rPr>
              <w:t>6 қосымша</w:t>
            </w:r>
          </w:p>
        </w:tc>
      </w:tr>
    </w:tbl>
    <w:bookmarkStart w:name="z25" w:id="18"/>
    <w:p>
      <w:pPr>
        <w:spacing w:after="0"/>
        <w:ind w:left="0"/>
        <w:jc w:val="left"/>
      </w:pPr>
      <w:r>
        <w:rPr>
          <w:rFonts w:ascii="Times New Roman"/>
          <w:b/>
          <w:i w:val="false"/>
          <w:color w:val="000000"/>
        </w:rPr>
        <w:t xml:space="preserve"> 2021 жылға арналған облыстық бюджеттің атқарылу процесінде секвестрлеуге жатпайтын облыстық бюджеттік бағдарламалардың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баланы қорғау жөніндегі көрсетілетін қызметтер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тегін медициналық көмектің кепілдік берілген көлемімен қосымша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 мәслихатының</w:t>
            </w:r>
            <w:r>
              <w:br/>
            </w:r>
            <w:r>
              <w:rPr>
                <w:rFonts w:ascii="Times New Roman"/>
                <w:b w:val="false"/>
                <w:i w:val="false"/>
                <w:color w:val="000000"/>
                <w:sz w:val="20"/>
              </w:rPr>
              <w:t>2020 жылғы 11 желтоқсандағы</w:t>
            </w:r>
            <w:r>
              <w:br/>
            </w:r>
            <w:r>
              <w:rPr>
                <w:rFonts w:ascii="Times New Roman"/>
                <w:b w:val="false"/>
                <w:i w:val="false"/>
                <w:color w:val="000000"/>
                <w:sz w:val="20"/>
              </w:rPr>
              <w:t>№ 6С-52-2 шешіміне</w:t>
            </w:r>
            <w:r>
              <w:br/>
            </w:r>
            <w:r>
              <w:rPr>
                <w:rFonts w:ascii="Times New Roman"/>
                <w:b w:val="false"/>
                <w:i w:val="false"/>
                <w:color w:val="000000"/>
                <w:sz w:val="20"/>
              </w:rPr>
              <w:t>7 қосымша</w:t>
            </w:r>
          </w:p>
        </w:tc>
      </w:tr>
    </w:tbl>
    <w:bookmarkStart w:name="z27" w:id="19"/>
    <w:p>
      <w:pPr>
        <w:spacing w:after="0"/>
        <w:ind w:left="0"/>
        <w:jc w:val="left"/>
      </w:pPr>
      <w:r>
        <w:rPr>
          <w:rFonts w:ascii="Times New Roman"/>
          <w:b/>
          <w:i w:val="false"/>
          <w:color w:val="000000"/>
        </w:rPr>
        <w:t xml:space="preserve"> 2021 жылға арналған аудандық (облыстық маңызы бар қалалардың) бюджеттердің атқарылу процесінде секвестрлеуге жатпайтын аудандық (облыстық маңызы бар қалалардың) бюджеттік бағдарламалардың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