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dfe7" w14:textId="e6bd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2020 жылғы 21 қаңтардағы № А-1/75 қаулысы. Ақмола облысының Әділет департаментінде 2020 жылғы 27 қаңтарда № 7660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Көкшетау қаласы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748"/>
        <w:gridCol w:w="3748"/>
        <w:gridCol w:w="3749"/>
        <w:gridCol w:w="528"/>
      </w:tblGrid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 теңге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30 165 теңге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 теңге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10 681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13 059 теңге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10 681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13 059 теңге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10 681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– 13 059 теңге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