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143d" w14:textId="27f1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әкімінің 2020 жылғы 15 сәуірдегі № 31 шешімі. Ақмола облысының Әділет департаментінде 2020 жылғы 15 сәуірде № 7811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Көкшетау қаласының төтенше жағдайлардың алдын алу және жою бойынша кезектен тыс қалалық комиссияның жедел отырысының 2020 жылғы 8 сәуірдегі № 5 хаттамасының негізінде, Көкшетау қаласының әкімі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қаласында жергілікті ауқымдағы табиғи сипаттағы төтенше жағдай жариялансын.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жоюдың басшысы болып Көкшетау қаласы әкімінің орынбасары Е.Қ. Әбуев тағайындалсын және осы шешімнен туындайтын тиісті іс-шараларды жүргізу тапсырылсын.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2020 жылдың 8 сәуірінен бастап туындаған құқықтық қатынастарға таратылады.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