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52ef0" w14:textId="7352e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қаласында бейбіт жиналыстарды ұйымдастыру және өткізу үшін арнайы орындарды, бейбіт жиналыстарды ұйымдастыру және өткізу үшін арнайы орындарды пайдалану тәртібін, олардың шекті толу нормаларын,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талаптарды және пикеттеуді өткізуге тыйым салынған іргелес аумақтардың шекараларын айқындау туралы</w:t>
      </w:r>
    </w:p>
    <w:p>
      <w:pPr>
        <w:spacing w:after="0"/>
        <w:ind w:left="0"/>
        <w:jc w:val="both"/>
      </w:pPr>
      <w:r>
        <w:rPr>
          <w:rFonts w:ascii="Times New Roman"/>
          <w:b w:val="false"/>
          <w:i w:val="false"/>
          <w:color w:val="000000"/>
          <w:sz w:val="28"/>
        </w:rPr>
        <w:t>Ақмола облысы Көкшетау қалалық мәслихатының 2020 жылғы 15 қыркүйектегі № С-46/8 шешімі. Ақмола облысының Әділет департаментінде 2020 жылғы 17 қыркүйекте № 8026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Ақмола облысы Көкшетау қалалық мәслихатының 16.05.2022 </w:t>
      </w:r>
      <w:r>
        <w:rPr>
          <w:rFonts w:ascii="Times New Roman"/>
          <w:b w:val="false"/>
          <w:i w:val="false"/>
          <w:color w:val="ff0000"/>
          <w:sz w:val="28"/>
        </w:rPr>
        <w:t>№ С-17/11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 бейбіт жиналыстарды ұйымдастыру және өткізу тәртібі туралы" Қазақстан Республикасының 2020 жылғы 25 мамырдағы </w:t>
      </w:r>
      <w:r>
        <w:rPr>
          <w:rFonts w:ascii="Times New Roman"/>
          <w:b w:val="false"/>
          <w:i w:val="false"/>
          <w:color w:val="000000"/>
          <w:sz w:val="28"/>
        </w:rPr>
        <w:t>Заңына</w:t>
      </w:r>
      <w:r>
        <w:rPr>
          <w:rFonts w:ascii="Times New Roman"/>
          <w:b w:val="false"/>
          <w:i w:val="false"/>
          <w:color w:val="000000"/>
          <w:sz w:val="28"/>
        </w:rPr>
        <w:t xml:space="preserve"> сәйкес, Көкшетау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Көкшетау қаласында бейбіт жиналыстарды ұйымдастыру және өткізу үшін арнайы орындар айқындалсын.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Көкшетау қаласында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 айқындалсын.</w:t>
      </w:r>
    </w:p>
    <w:bookmarkEnd w:id="2"/>
    <w:bookmarkStart w:name="z4" w:id="3"/>
    <w:p>
      <w:pPr>
        <w:spacing w:after="0"/>
        <w:ind w:left="0"/>
        <w:jc w:val="both"/>
      </w:pPr>
      <w:r>
        <w:rPr>
          <w:rFonts w:ascii="Times New Roman"/>
          <w:b w:val="false"/>
          <w:i w:val="false"/>
          <w:color w:val="000000"/>
          <w:sz w:val="28"/>
        </w:rPr>
        <w:t xml:space="preserve">
      3. Осы шешімнің </w:t>
      </w:r>
      <w:r>
        <w:rPr>
          <w:rFonts w:ascii="Times New Roman"/>
          <w:b w:val="false"/>
          <w:i w:val="false"/>
          <w:color w:val="000000"/>
          <w:sz w:val="28"/>
        </w:rPr>
        <w:t>3 қосымшасына</w:t>
      </w:r>
      <w:r>
        <w:rPr>
          <w:rFonts w:ascii="Times New Roman"/>
          <w:b w:val="false"/>
          <w:i w:val="false"/>
          <w:color w:val="000000"/>
          <w:sz w:val="28"/>
        </w:rPr>
        <w:t xml:space="preserve"> сәйкес Көкшетау қаласында пикеттеуді өткізуге тыйым салынған іргелес аумақтардың шекаралары айқындалсын.</w:t>
      </w:r>
    </w:p>
    <w:bookmarkEnd w:id="3"/>
    <w:bookmarkStart w:name="z5" w:id="4"/>
    <w:p>
      <w:pPr>
        <w:spacing w:after="0"/>
        <w:ind w:left="0"/>
        <w:jc w:val="both"/>
      </w:pPr>
      <w:r>
        <w:rPr>
          <w:rFonts w:ascii="Times New Roman"/>
          <w:b w:val="false"/>
          <w:i w:val="false"/>
          <w:color w:val="000000"/>
          <w:sz w:val="28"/>
        </w:rPr>
        <w:t xml:space="preserve">
      4. Көкшетау қалалық мәслихатының "Көкшетау қаласында бейбіт жиналыстар, митингілер, шерулер, пикеттер және демонстрациялар өткізу тәртібін қосымша реттеу туралы" 2019 жылғы 28 қарашадағы № С-38/7 (Нормативтік құқықтық актілерді мемлекеттік тіркеу тізілімінде № 7524 болып тіркелген, 2019 жылғы 29 қарашада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5. Осы шешімнің орындалуын бақылау Көкшетау қалалық мәслихатының депутаттық өкілеттік пен этика, денсаулық, білім, мәдениет, құқық және тәртіп сақтау мәселелері бойынша тұрақты комиссиясына жүктелсін.</w:t>
      </w:r>
    </w:p>
    <w:bookmarkEnd w:id="5"/>
    <w:bookmarkStart w:name="z7" w:id="6"/>
    <w:p>
      <w:pPr>
        <w:spacing w:after="0"/>
        <w:ind w:left="0"/>
        <w:jc w:val="both"/>
      </w:pPr>
      <w:r>
        <w:rPr>
          <w:rFonts w:ascii="Times New Roman"/>
          <w:b w:val="false"/>
          <w:i w:val="false"/>
          <w:color w:val="000000"/>
          <w:sz w:val="28"/>
        </w:rPr>
        <w:t>
      6.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В.Шиманский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қалалық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Ж.Абишев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2020 жылғы 15 қыркүйектегі</w:t>
            </w:r>
            <w:r>
              <w:br/>
            </w:r>
            <w:r>
              <w:rPr>
                <w:rFonts w:ascii="Times New Roman"/>
                <w:b w:val="false"/>
                <w:i w:val="false"/>
                <w:color w:val="000000"/>
                <w:sz w:val="20"/>
              </w:rPr>
              <w:t>№ C-46/8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9" w:id="7"/>
    <w:p>
      <w:pPr>
        <w:spacing w:after="0"/>
        <w:ind w:left="0"/>
        <w:jc w:val="left"/>
      </w:pPr>
      <w:r>
        <w:rPr>
          <w:rFonts w:ascii="Times New Roman"/>
          <w:b/>
          <w:i w:val="false"/>
          <w:color w:val="000000"/>
        </w:rPr>
        <w:t xml:space="preserve"> Көкшетау қаласында бейбіт жиналыстарды ұйымдастыру және өткізу үшін арнайы орындар</w:t>
      </w:r>
    </w:p>
    <w:bookmarkEnd w:id="7"/>
    <w:p>
      <w:pPr>
        <w:spacing w:after="0"/>
        <w:ind w:left="0"/>
        <w:jc w:val="both"/>
      </w:pPr>
      <w:r>
        <w:rPr>
          <w:rFonts w:ascii="Times New Roman"/>
          <w:b w:val="false"/>
          <w:i w:val="false"/>
          <w:color w:val="ff0000"/>
          <w:sz w:val="28"/>
        </w:rPr>
        <w:t xml:space="preserve">
      Ескерту. 1-қосымша жаңа редакцияда - Ақмола облысы Көкшетау қалалық мәслихатының 16.05.2022 </w:t>
      </w:r>
      <w:r>
        <w:rPr>
          <w:rFonts w:ascii="Times New Roman"/>
          <w:b w:val="false"/>
          <w:i w:val="false"/>
          <w:color w:val="ff0000"/>
          <w:sz w:val="28"/>
        </w:rPr>
        <w:t>№ С-17/11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Көкшетау қаласында бейбіт жиналыстарды ұйымдастыру және өткізу үшін арнайы орындар:</w:t>
      </w:r>
    </w:p>
    <w:p>
      <w:pPr>
        <w:spacing w:after="0"/>
        <w:ind w:left="0"/>
        <w:jc w:val="both"/>
      </w:pPr>
      <w:r>
        <w:rPr>
          <w:rFonts w:ascii="Times New Roman"/>
          <w:b w:val="false"/>
          <w:i w:val="false"/>
          <w:color w:val="000000"/>
          <w:sz w:val="28"/>
        </w:rPr>
        <w:t>
      1. Ақмола облысы мәдениет басқармасының жанындағы "Үкілі Ыбырай атындағы Ақмола облыстық филармониясы" мемлекеттік коммуналдық қазыналық кәсіпорны ғимаратының жанында орналасқан алаң, Абай Құнанбаев көшесі, 160.</w:t>
      </w:r>
    </w:p>
    <w:p>
      <w:pPr>
        <w:spacing w:after="0"/>
        <w:ind w:left="0"/>
        <w:jc w:val="both"/>
      </w:pPr>
      <w:r>
        <w:rPr>
          <w:rFonts w:ascii="Times New Roman"/>
          <w:b w:val="false"/>
          <w:i w:val="false"/>
          <w:color w:val="000000"/>
          <w:sz w:val="28"/>
        </w:rPr>
        <w:t>
      2. Абай Құнанбаев көшесі, 124 бойынша орналасқан алаң.</w:t>
      </w:r>
    </w:p>
    <w:p>
      <w:pPr>
        <w:spacing w:after="0"/>
        <w:ind w:left="0"/>
        <w:jc w:val="both"/>
      </w:pPr>
      <w:r>
        <w:rPr>
          <w:rFonts w:ascii="Times New Roman"/>
          <w:b w:val="false"/>
          <w:i w:val="false"/>
          <w:color w:val="000000"/>
          <w:sz w:val="28"/>
        </w:rPr>
        <w:t>
      3. Көкшетау қаласының мәдениет, тілдерді дамыту, дене шынықтыру және спорт бөлімінің жанындағы "Достар" мәдениет сарайы мемлекеттік коммуналдық қазыналық кәсіпорны ғимаратының жанында орналасқан алаң, Төлеу Сүлейменов көшесі, 10.</w:t>
      </w:r>
    </w:p>
    <w:p>
      <w:pPr>
        <w:spacing w:after="0"/>
        <w:ind w:left="0"/>
        <w:jc w:val="both"/>
      </w:pPr>
      <w:r>
        <w:rPr>
          <w:rFonts w:ascii="Times New Roman"/>
          <w:b w:val="false"/>
          <w:i w:val="false"/>
          <w:color w:val="000000"/>
          <w:sz w:val="28"/>
        </w:rPr>
        <w:t>
      4. Бейбіт жиналыстарды өткізу үшін жүру маршруты: Абай Құнанбаев көшесі Зарап Темірбеков көшесініңқиылысынан Қанай би көшесінің қиылысына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2020 жылғы 15 қыркүйектегі</w:t>
            </w:r>
            <w:r>
              <w:br/>
            </w:r>
            <w:r>
              <w:rPr>
                <w:rFonts w:ascii="Times New Roman"/>
                <w:b w:val="false"/>
                <w:i w:val="false"/>
                <w:color w:val="000000"/>
                <w:sz w:val="20"/>
              </w:rPr>
              <w:t>№ C-46/8 шешіміне</w:t>
            </w:r>
            <w:r>
              <w:br/>
            </w:r>
            <w:r>
              <w:rPr>
                <w:rFonts w:ascii="Times New Roman"/>
                <w:b w:val="false"/>
                <w:i w:val="false"/>
                <w:color w:val="000000"/>
                <w:sz w:val="20"/>
              </w:rPr>
              <w:t>2 қосымша</w:t>
            </w:r>
          </w:p>
        </w:tc>
      </w:tr>
    </w:tbl>
    <w:bookmarkStart w:name="z16" w:id="8"/>
    <w:p>
      <w:pPr>
        <w:spacing w:after="0"/>
        <w:ind w:left="0"/>
        <w:jc w:val="left"/>
      </w:pPr>
      <w:r>
        <w:rPr>
          <w:rFonts w:ascii="Times New Roman"/>
          <w:b/>
          <w:i w:val="false"/>
          <w:color w:val="000000"/>
        </w:rPr>
        <w:t xml:space="preserve"> Көкшетау қаласында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w:t>
      </w:r>
    </w:p>
    <w:bookmarkEnd w:id="8"/>
    <w:p>
      <w:pPr>
        <w:spacing w:after="0"/>
        <w:ind w:left="0"/>
        <w:jc w:val="both"/>
      </w:pPr>
      <w:r>
        <w:rPr>
          <w:rFonts w:ascii="Times New Roman"/>
          <w:b w:val="false"/>
          <w:i w:val="false"/>
          <w:color w:val="ff0000"/>
          <w:sz w:val="28"/>
        </w:rPr>
        <w:t xml:space="preserve">
      Ескерту. 2-қосымша жаңа редакцияда - Ақмола облысы Көкшетау қалалық мәслихатының 16.05.2022 </w:t>
      </w:r>
      <w:r>
        <w:rPr>
          <w:rFonts w:ascii="Times New Roman"/>
          <w:b w:val="false"/>
          <w:i w:val="false"/>
          <w:color w:val="ff0000"/>
          <w:sz w:val="28"/>
        </w:rPr>
        <w:t>№ С-17/11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 өзгеріс енгізілді - Ақмола облысы Көкшетау қалалық мәслихатының 15.09.2022 </w:t>
      </w:r>
      <w:r>
        <w:rPr>
          <w:rFonts w:ascii="Times New Roman"/>
          <w:b w:val="false"/>
          <w:i w:val="false"/>
          <w:color w:val="ff0000"/>
          <w:sz w:val="28"/>
        </w:rPr>
        <w:t>№ С-21/5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1. Осы Көкшетау қаласында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 "Қазақстан Республикасында бейбіт жиналыстарды ұйымдастыру және өткізу тәртібі туралы" Қазақстан Республикасының 2020 жылғы 25 мамырдағы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w:t>
      </w:r>
    </w:p>
    <w:p>
      <w:pPr>
        <w:spacing w:after="0"/>
        <w:ind w:left="0"/>
        <w:jc w:val="both"/>
      </w:pPr>
      <w:r>
        <w:rPr>
          <w:rFonts w:ascii="Times New Roman"/>
          <w:b w:val="false"/>
          <w:i w:val="false"/>
          <w:color w:val="000000"/>
          <w:sz w:val="28"/>
        </w:rPr>
        <w:t xml:space="preserve">
      2. Бейбіт жиналыстар өткізуді материалдық-техникалық және ұйымдастырушылық қамтамасыз етуді оларды ұйымдастырушы мен оларға қатысушылар өз қаражаты есебінен, сондай-ақ осы бейбіт жиналыстарды өткізу үшін жиналған және (немесе) берілген қаражат пен мүлік есебінен, егер осы </w:t>
      </w:r>
      <w:r>
        <w:rPr>
          <w:rFonts w:ascii="Times New Roman"/>
          <w:b w:val="false"/>
          <w:i w:val="false"/>
          <w:color w:val="000000"/>
          <w:sz w:val="28"/>
        </w:rPr>
        <w:t>Заңда</w:t>
      </w:r>
      <w:r>
        <w:rPr>
          <w:rFonts w:ascii="Times New Roman"/>
          <w:b w:val="false"/>
          <w:i w:val="false"/>
          <w:color w:val="000000"/>
          <w:sz w:val="28"/>
        </w:rPr>
        <w:t xml:space="preserve"> және Қазақстан Республикасының өзге де заңдарында өзгеше белгіленбесе, жүзеге асырады.</w:t>
      </w:r>
    </w:p>
    <w:p>
      <w:pPr>
        <w:spacing w:after="0"/>
        <w:ind w:left="0"/>
        <w:jc w:val="both"/>
      </w:pPr>
      <w:r>
        <w:rPr>
          <w:rFonts w:ascii="Times New Roman"/>
          <w:b w:val="false"/>
          <w:i w:val="false"/>
          <w:color w:val="000000"/>
          <w:sz w:val="28"/>
        </w:rPr>
        <w:t>
      3. Көкшетау қаласында бейбіт жиналыстарды ұйымдастыру және өткізу үшін арнайы орындардың шекті толу нормалары:</w:t>
      </w:r>
    </w:p>
    <w:p>
      <w:pPr>
        <w:spacing w:after="0"/>
        <w:ind w:left="0"/>
        <w:jc w:val="both"/>
      </w:pPr>
      <w:r>
        <w:rPr>
          <w:rFonts w:ascii="Times New Roman"/>
          <w:b w:val="false"/>
          <w:i w:val="false"/>
          <w:color w:val="000000"/>
          <w:sz w:val="28"/>
        </w:rPr>
        <w:t>
      1) Ақмола облысы мәдениет басқармасының жанындағы "Үкілі Ыбырай атындағы Ақмола облыстық филармониясы" мемлекеттік коммуналдық қазыналық кәсіпорны ғимаратының жанында орналасқан алаң, Абай Құнанбаев көшесі, 160, шекті толу нормасы 200 адам;</w:t>
      </w:r>
    </w:p>
    <w:p>
      <w:pPr>
        <w:spacing w:after="0"/>
        <w:ind w:left="0"/>
        <w:jc w:val="both"/>
      </w:pPr>
      <w:r>
        <w:rPr>
          <w:rFonts w:ascii="Times New Roman"/>
          <w:b w:val="false"/>
          <w:i w:val="false"/>
          <w:color w:val="000000"/>
          <w:sz w:val="28"/>
        </w:rPr>
        <w:t>
      2) Абай Құнанбаев көшесі, 124 бойынша орналасқан алаң, шекті толу нормасы 150 адам;</w:t>
      </w:r>
    </w:p>
    <w:p>
      <w:pPr>
        <w:spacing w:after="0"/>
        <w:ind w:left="0"/>
        <w:jc w:val="both"/>
      </w:pPr>
      <w:r>
        <w:rPr>
          <w:rFonts w:ascii="Times New Roman"/>
          <w:b w:val="false"/>
          <w:i w:val="false"/>
          <w:color w:val="000000"/>
          <w:sz w:val="28"/>
        </w:rPr>
        <w:t>
      3) Көкшетау қаласының мәдениет, тілдерді дамыту, дене шынықтыру және спорт бөлімінің жанындағы "Достар" мәдениет сарайы мемлекеттік коммуналдық қазыналық кәсіпорны ғимаратының жанында орналасқан алаң, Төлеу Сүлейменов көшесі, 10, шекті толу нормасы 250 адам;</w:t>
      </w:r>
    </w:p>
    <w:p>
      <w:pPr>
        <w:spacing w:after="0"/>
        <w:ind w:left="0"/>
        <w:jc w:val="both"/>
      </w:pPr>
      <w:r>
        <w:rPr>
          <w:rFonts w:ascii="Times New Roman"/>
          <w:b w:val="false"/>
          <w:i w:val="false"/>
          <w:color w:val="000000"/>
          <w:sz w:val="28"/>
        </w:rPr>
        <w:t>
      4) Бейбіт жиналыстарды өткізу үшін жүру маршруты: Абай Құнанбаев көшесі Зарап Темірбеков көшесініңқиылысынан Қанай би көшесінің қиылысына дейін, шекті толу нормасы 200 адам.</w:t>
      </w:r>
    </w:p>
    <w:p>
      <w:pPr>
        <w:spacing w:after="0"/>
        <w:ind w:left="0"/>
        <w:jc w:val="both"/>
      </w:pPr>
      <w:r>
        <w:rPr>
          <w:rFonts w:ascii="Times New Roman"/>
          <w:b w:val="false"/>
          <w:i w:val="false"/>
          <w:color w:val="000000"/>
          <w:sz w:val="28"/>
        </w:rPr>
        <w:t>
      4. Жергілікті атқарушы органның келісімінсіз бейбіт жиналыстар ұйымдастыру және өткізу үшін арнайы орындарда киіз үйлер, шатырлар, өзге де құрылысжайлар орнатуға жол берілмейді.</w:t>
      </w:r>
    </w:p>
    <w:p>
      <w:pPr>
        <w:spacing w:after="0"/>
        <w:ind w:left="0"/>
        <w:jc w:val="both"/>
      </w:pPr>
      <w:r>
        <w:rPr>
          <w:rFonts w:ascii="Times New Roman"/>
          <w:b w:val="false"/>
          <w:i w:val="false"/>
          <w:color w:val="000000"/>
          <w:sz w:val="28"/>
        </w:rPr>
        <w:t>
      5. Егер бейбіт жиналысты бір жерде және (немесе) сол бір жүру бағыты бойынша не бір мезгілде бірнеше бейбіт жиналысты ұйымдастырушылар өткізуге үміткер болған жағдайда, көрсетілген орынды пайдалану кезектілігін жергілікті атқарушы орган бейбіт жиналысты ұйымдастырушыдан тиісті хабарлама немесе өтініш алған уақытты негізге ала отырып айқындайды.</w:t>
      </w:r>
    </w:p>
    <w:p>
      <w:pPr>
        <w:spacing w:after="0"/>
        <w:ind w:left="0"/>
        <w:jc w:val="both"/>
      </w:pPr>
      <w:r>
        <w:rPr>
          <w:rFonts w:ascii="Times New Roman"/>
          <w:b w:val="false"/>
          <w:i w:val="false"/>
          <w:color w:val="000000"/>
          <w:sz w:val="28"/>
        </w:rPr>
        <w:t>
      6. Бейбіт жиналыстар әкімшілік-аумақтық бірліктің жергілікті уақыты бойынша бейбіт жиналыстар өткізілетін күні сағат 9:00-ден ерте басталмайды және сағат 20:00-ден кеш аяқталады.</w:t>
      </w:r>
    </w:p>
    <w:bookmarkStart w:name="z30" w:id="9"/>
    <w:p>
      <w:pPr>
        <w:spacing w:after="0"/>
        <w:ind w:left="0"/>
        <w:jc w:val="both"/>
      </w:pPr>
      <w:r>
        <w:rPr>
          <w:rFonts w:ascii="Times New Roman"/>
          <w:b w:val="false"/>
          <w:i w:val="false"/>
          <w:color w:val="000000"/>
          <w:sz w:val="28"/>
        </w:rPr>
        <w:t>
      7. Бейбіт жиналыстарды ұйымдастыру мен өткізуге арналған арнайы орындарды қоспағанда, бір уақытта бір жерде екі және одан да көп пикет өткізуге жол берілмейді. Бейбіт жиналыстарды ұйымдастыру мен өткізуге арналған арнайы орындарды қоспағанда, пикеттеу ұзақтығы бір объектінің жанындағы бір жерде күніне екі сағаттан аспауға тиіс.</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Ақмола облысы Көкшетау қалалық мәслихатының 15.09.2022 </w:t>
      </w:r>
      <w:r>
        <w:rPr>
          <w:rFonts w:ascii="Times New Roman"/>
          <w:b w:val="false"/>
          <w:i w:val="false"/>
          <w:color w:val="000000"/>
          <w:sz w:val="28"/>
        </w:rPr>
        <w:t>№ С-21/5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2020 жылғы 15 қыркүйектегі</w:t>
            </w:r>
            <w:r>
              <w:br/>
            </w:r>
            <w:r>
              <w:rPr>
                <w:rFonts w:ascii="Times New Roman"/>
                <w:b w:val="false"/>
                <w:i w:val="false"/>
                <w:color w:val="000000"/>
                <w:sz w:val="20"/>
              </w:rPr>
              <w:t>№ C-46/8 шешіміне</w:t>
            </w:r>
            <w:r>
              <w:br/>
            </w:r>
            <w:r>
              <w:rPr>
                <w:rFonts w:ascii="Times New Roman"/>
                <w:b w:val="false"/>
                <w:i w:val="false"/>
                <w:color w:val="000000"/>
                <w:sz w:val="20"/>
              </w:rPr>
              <w:t>3 қосымша</w:t>
            </w:r>
          </w:p>
        </w:tc>
      </w:tr>
    </w:tbl>
    <w:bookmarkStart w:name="z22" w:id="10"/>
    <w:p>
      <w:pPr>
        <w:spacing w:after="0"/>
        <w:ind w:left="0"/>
        <w:jc w:val="left"/>
      </w:pPr>
      <w:r>
        <w:rPr>
          <w:rFonts w:ascii="Times New Roman"/>
          <w:b/>
          <w:i w:val="false"/>
          <w:color w:val="000000"/>
        </w:rPr>
        <w:t xml:space="preserve"> Көкшетау қаласында пикеттеуді өткізуге тыйым салынған іргелес аумақтардың шекаралары</w:t>
      </w:r>
    </w:p>
    <w:bookmarkEnd w:id="10"/>
    <w:p>
      <w:pPr>
        <w:spacing w:after="0"/>
        <w:ind w:left="0"/>
        <w:jc w:val="both"/>
      </w:pPr>
      <w:r>
        <w:rPr>
          <w:rFonts w:ascii="Times New Roman"/>
          <w:b w:val="false"/>
          <w:i w:val="false"/>
          <w:color w:val="ff0000"/>
          <w:sz w:val="28"/>
        </w:rPr>
        <w:t xml:space="preserve">
      Ескерту. 3-қосымша жаңа редакцияда - Ақмола облысы Көкшетау қалалық мәслихатының 27.03.2024 </w:t>
      </w:r>
      <w:r>
        <w:rPr>
          <w:rFonts w:ascii="Times New Roman"/>
          <w:b w:val="false"/>
          <w:i w:val="false"/>
          <w:color w:val="ff0000"/>
          <w:sz w:val="28"/>
        </w:rPr>
        <w:t>№ С-11/7</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Көкшетау қаласының келесі объектілерінің іргелес аумақтарының шекараларынан 800 метр қашықтықта пикеттеуді өткізуге:</w:t>
      </w:r>
    </w:p>
    <w:p>
      <w:pPr>
        <w:spacing w:after="0"/>
        <w:ind w:left="0"/>
        <w:jc w:val="both"/>
      </w:pPr>
      <w:r>
        <w:rPr>
          <w:rFonts w:ascii="Times New Roman"/>
          <w:b w:val="false"/>
          <w:i w:val="false"/>
          <w:color w:val="000000"/>
          <w:sz w:val="28"/>
        </w:rPr>
        <w:t>
      1) жаппай жерлеу орындарында;</w:t>
      </w:r>
    </w:p>
    <w:p>
      <w:pPr>
        <w:spacing w:after="0"/>
        <w:ind w:left="0"/>
        <w:jc w:val="both"/>
      </w:pPr>
      <w:r>
        <w:rPr>
          <w:rFonts w:ascii="Times New Roman"/>
          <w:b w:val="false"/>
          <w:i w:val="false"/>
          <w:color w:val="000000"/>
          <w:sz w:val="28"/>
        </w:rPr>
        <w:t>
      2) теміржол, су, әуе және автомобиль көлігі объектілерінде және оларға іргелес жатқан аумақтарда;</w:t>
      </w:r>
    </w:p>
    <w:p>
      <w:pPr>
        <w:spacing w:after="0"/>
        <w:ind w:left="0"/>
        <w:jc w:val="both"/>
      </w:pPr>
      <w:r>
        <w:rPr>
          <w:rFonts w:ascii="Times New Roman"/>
          <w:b w:val="false"/>
          <w:i w:val="false"/>
          <w:color w:val="000000"/>
          <w:sz w:val="28"/>
        </w:rPr>
        <w:t>
      3) мемлекеттің қорғаныс қабілетін, қауіпсіздігін және халықтың тыныс-тіршілігін қамтамасыз ететін ұйымдарға іргелес жатқан аумақтарда;</w:t>
      </w:r>
    </w:p>
    <w:p>
      <w:pPr>
        <w:spacing w:after="0"/>
        <w:ind w:left="0"/>
        <w:jc w:val="both"/>
      </w:pPr>
      <w:r>
        <w:rPr>
          <w:rFonts w:ascii="Times New Roman"/>
          <w:b w:val="false"/>
          <w:i w:val="false"/>
          <w:color w:val="000000"/>
          <w:sz w:val="28"/>
        </w:rPr>
        <w:t>
      4) Қазақстан Республикасы Президентінің резиденциясына іргелес жатқан аумақта;</w:t>
      </w:r>
    </w:p>
    <w:p>
      <w:pPr>
        <w:spacing w:after="0"/>
        <w:ind w:left="0"/>
        <w:jc w:val="both"/>
      </w:pPr>
      <w:r>
        <w:rPr>
          <w:rFonts w:ascii="Times New Roman"/>
          <w:b w:val="false"/>
          <w:i w:val="false"/>
          <w:color w:val="000000"/>
          <w:sz w:val="28"/>
        </w:rPr>
        <w:t>
      5)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w:t>
      </w:r>
    </w:p>
    <w:p>
      <w:pPr>
        <w:spacing w:after="0"/>
        <w:ind w:left="0"/>
        <w:jc w:val="both"/>
      </w:pPr>
      <w:r>
        <w:rPr>
          <w:rFonts w:ascii="Times New Roman"/>
          <w:b w:val="false"/>
          <w:i w:val="false"/>
          <w:color w:val="000000"/>
          <w:sz w:val="28"/>
        </w:rPr>
        <w:t>
      6) магистральдық теміржол желілерінде, магистральдық құбыржолдарда, ұлттық электр желісінде, магистральдық байланыс желілерінде және оларға іргелес жатқан аумақтарда жол берілмейді.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