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6727" w14:textId="9766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қалалық мәслихатының 2019 жылғы 25 желтоқсандағы № С-40/19 "2020-2022 жылдарға арналған Краснояр ауылдық округі және Станционный кентінің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2020 жылғы 29 қазандағы № С-47/7 шешімі. Ақмола облысының Әділет департаментінде 2020 жылғы 5 қарашада № 8135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Көкшетау қалалық мәслихатының "2020-2022 жылдарға арналған Краснояр ауылдық округі және Станционный кентінің бюджеті туралы" 2019 жылғы 25 желтоқсандағы № С-40/19 (Нормативтік құқықтық актілерді мемлекеттік тіркеу тізілімінде № 7635 болып тіркелген, 2020 жылғы 16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2020–2022 жылдарға арналған Краснояр ауылдық округінің бюджеті тиісінше 1, 1-1 және 1-2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1 071 671,9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23 562,0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1 047 654,9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1 074 594,0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-2 922,1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2 922,1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2020–2022 жылдарға арналған Станционный кентінің бюджеті тиісінше 2, 2-1 және 2-2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135 676,4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3 847,0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131 829,4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138 569,4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- 2893,0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2893,0 мың теңге.";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С-47/7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№С-40/19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Краснояр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438"/>
        <w:gridCol w:w="927"/>
        <w:gridCol w:w="4228"/>
        <w:gridCol w:w="47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1071671,9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23562,0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1047654,9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1047654,9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1047654,9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6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1074594,0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10001,0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26899,6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41623,0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895459,7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532375,9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2025 жылға дейінгі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523640,4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-2922,1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С-47/7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Станционный кентінің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135676,4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131829,4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138569,4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55620,1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55620,1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12169,0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33532,6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С-47/7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Краснояр ауылдық округі бюджетіне, республикалық және облыстық бюджеттен ағымдағы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6633"/>
        <w:gridCol w:w="4491"/>
      </w:tblGrid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891 365,2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асыру, соның ішінде: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886 724,2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Көкшетау қаласы, Красный Яр ауылында асфальт-бетон жабыны бар жолдарды орташа жөндеу 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облысы, Көкшетау қаласы, Красный Яр ауылында Салахов, Абылай хан, Строителей және басқа көшелеріндегі асфальт-бетон жабыны бар жолдарды орташа жөндеу 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148 635,0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қаласы, Красный Яр ауылында Вавилов, Абай көшелеріндегі асфальт-бетон жабыны бар жолдарды орташа жөндеу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150 295,5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облысы, Көкшетау қаласы, Красный Яр ауылы, "Нұрлы көш" тұрғын алабындағы асфальт-бетон жабыны бар жолдарды орташа жөндеу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40 500,0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ауылының "Көкше" мәдениет үйін күрделі жөндеу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208 708,0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ауылын абаттандыру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68 585,7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С-47/7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С-40/19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кент, ауылдық округ бюджетіне қалалық бюджеттен ағымдағы нысаналы трансферттер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6"/>
        <w:gridCol w:w="5404"/>
      </w:tblGrid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60 758,1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60 758,1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 әкімінің аппараты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18 842,7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қамтамасыз етуге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округін абаттандыруға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616,5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округінің санитариясына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 ауылдық округі автомобиль жолдарының жұмыс істеуін қамтамасыз етуге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10 221,7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"Көкше" мәдениет үйі мемлекеттік коммуналдық қазыналық кәсіпорын ғимаратына бейнебақылау жүйесін және өрт қауіпсіздігі жүйесін орнату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1494,6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"Көкше" мәдениет үйі мемлекеттік коммуналдық қазыналық кәсіпорын ғимаратының логотипін және көлемді жарықтандырылған әріптерді құрастыру және әзірлеу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Станционный кенті әкімінің аппараты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41 915,4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аппаратты қамтамасыз етуге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2 295,5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Станционный кентін абаттандыруға және көгалдандыруға 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14 342,0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Станционный кентінің жолдарын жөндеуге 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10 395,4</w:t>
            </w:r>
          </w:p>
        </w:tc>
      </w:tr>
      <w:tr>
        <w:trPr>
          <w:trHeight w:val="30" w:hRule="atLeast"/>
        </w:trPr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Станционный кентін жарықтандыруға және санитарияға 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