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cea9" w14:textId="696c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 әкімдігінің 2019 жылғы 18 қазандағы № а-10/483 "Степногорск қаласының әкімшілік шекараларында салық салу объектісінің орналасуын ескеретін аймаққа бөлу коэффициенттерін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2020 жылғы 1 сәуірдегі № а-4/136 қаулысы. Ақмола облысының Әділет департаментінде 2020 жылғы 3 сәуірде № 7784 болып тіркелді. Күші жойылды - Ақмола облысы Степногорск қаласы әкімдігінің 2020 жылғы 20 қазандағы № а-10/444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қаласы әкімдігінің 20.10.2020 </w:t>
      </w:r>
      <w:r>
        <w:rPr>
          <w:rFonts w:ascii="Times New Roman"/>
          <w:b w:val="false"/>
          <w:i w:val="false"/>
          <w:color w:val="ff0000"/>
          <w:sz w:val="28"/>
        </w:rPr>
        <w:t>№ а-10/444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"Степногорск қаласының әкімшілік шекараларында салық салу объектісінің орналасуын ескеретін аймаққа бөлу коэффициенттерін бекіту туралы" Степногорск қаласы әкімдігінің 2019 жылғы 18 қазандағы № а-10/483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7432 болып тіркелген, 2019 жылғы 23 қазанда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Степногорск қаласының әкімшілік шекараларында салық салу объектісінің орналасуын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коэффициенттерінде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"Степногорское" сөзі "Байқоныс" сөзімен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Степногорск қаласы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Степногорск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