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5ac22a" w14:textId="95ac22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Қауымдық сервитут белгілеу туралы</w:t>
      </w:r>
    </w:p>
    <w:p>
      <w:pPr>
        <w:spacing w:after="0"/>
        <w:ind w:left="0"/>
        <w:jc w:val="both"/>
      </w:pPr>
      <w:r>
        <w:rPr>
          <w:rFonts w:ascii="Times New Roman"/>
          <w:b w:val="false"/>
          <w:i w:val="false"/>
          <w:color w:val="000000"/>
          <w:sz w:val="28"/>
        </w:rPr>
        <w:t>Ақмола облысы Ақкөл ауданы әкімдігінің 2020 жылғы 13 қаңтардағы № А-1/4 қаулысы. Ақмола облысының Әділет департаментінде 2020 жылғы 17 қаңтарда № 7649 болып тіркелді</w:t>
      </w:r>
    </w:p>
    <w:p>
      <w:pPr>
        <w:spacing w:after="0"/>
        <w:ind w:left="0"/>
        <w:jc w:val="both"/>
      </w:pPr>
      <w:bookmarkStart w:name="z1" w:id="0"/>
      <w:r>
        <w:rPr>
          <w:rFonts w:ascii="Times New Roman"/>
          <w:b w:val="false"/>
          <w:i w:val="false"/>
          <w:color w:val="000000"/>
          <w:sz w:val="28"/>
        </w:rPr>
        <w:t xml:space="preserve">
      2003 жылғы 20 маусымдағы Қазақстан Республикасының </w:t>
      </w:r>
      <w:r>
        <w:rPr>
          <w:rFonts w:ascii="Times New Roman"/>
          <w:b w:val="false"/>
          <w:i w:val="false"/>
          <w:color w:val="000000"/>
          <w:sz w:val="28"/>
        </w:rPr>
        <w:t>Жер кодексіне</w:t>
      </w:r>
      <w:r>
        <w:rPr>
          <w:rFonts w:ascii="Times New Roman"/>
          <w:b w:val="false"/>
          <w:i w:val="false"/>
          <w:color w:val="000000"/>
          <w:sz w:val="28"/>
        </w:rPr>
        <w:t xml:space="preserve"> сәйкес, Ақкөл ауданының әкiмдігі ҚАУЛЫ ЕТЕДI:</w:t>
      </w:r>
    </w:p>
    <w:bookmarkEnd w:id="0"/>
    <w:bookmarkStart w:name="z2"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талшықты-оптикалық байланыс желісін жобалау, жүргізу және пайдалану үшін Ақкөл ауданы Еңбек, Урюпинка, Наумовка ауылдық округтерінің және Ақкөл қаласының әкімшілік шекараларында орналасқан жалпы алаңы 31,49 гектар "ANT Technology" жауапкершілігі шектеулі серіктестігіне жер учаскелерін алып қоймастан қырық тоғыз (49) жыл мерзімге қауымдық сервитут белгіленсін.</w:t>
      </w:r>
    </w:p>
    <w:bookmarkEnd w:id="1"/>
    <w:bookmarkStart w:name="z3" w:id="2"/>
    <w:p>
      <w:pPr>
        <w:spacing w:after="0"/>
        <w:ind w:left="0"/>
        <w:jc w:val="both"/>
      </w:pPr>
      <w:r>
        <w:rPr>
          <w:rFonts w:ascii="Times New Roman"/>
          <w:b w:val="false"/>
          <w:i w:val="false"/>
          <w:color w:val="000000"/>
          <w:sz w:val="28"/>
        </w:rPr>
        <w:t>
      2. Талшықты-оптикалық байланыс желісін жобалау, жүргізу және пайдалану мақсатында жер учаскесін пайдаланған кезде "ANT Technology" жауапкершілігі шектеулі серіктестігі Қазақстан Республикасы заңнамасының талаптарын сақтасын.</w:t>
      </w:r>
    </w:p>
    <w:bookmarkEnd w:id="2"/>
    <w:bookmarkStart w:name="z4" w:id="3"/>
    <w:p>
      <w:pPr>
        <w:spacing w:after="0"/>
        <w:ind w:left="0"/>
        <w:jc w:val="both"/>
      </w:pPr>
      <w:r>
        <w:rPr>
          <w:rFonts w:ascii="Times New Roman"/>
          <w:b w:val="false"/>
          <w:i w:val="false"/>
          <w:color w:val="000000"/>
          <w:sz w:val="28"/>
        </w:rPr>
        <w:t>
      3. Осы қаулының орындалуын бақылау аудан әкімінің орынбасары Ю.В.Курушинге жүктелсін.</w:t>
      </w:r>
    </w:p>
    <w:bookmarkEnd w:id="3"/>
    <w:bookmarkStart w:name="z5" w:id="4"/>
    <w:p>
      <w:pPr>
        <w:spacing w:after="0"/>
        <w:ind w:left="0"/>
        <w:jc w:val="both"/>
      </w:pPr>
      <w:r>
        <w:rPr>
          <w:rFonts w:ascii="Times New Roman"/>
          <w:b w:val="false"/>
          <w:i w:val="false"/>
          <w:color w:val="000000"/>
          <w:sz w:val="28"/>
        </w:rPr>
        <w:t>
      4. Осы қаулы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Ақкөл ауданының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А.Каиржанов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Ақкөл ауданы әкімдігінің</w:t>
            </w:r>
            <w:r>
              <w:br/>
            </w:r>
            <w:r>
              <w:rPr>
                <w:rFonts w:ascii="Times New Roman"/>
                <w:b w:val="false"/>
                <w:i w:val="false"/>
                <w:color w:val="000000"/>
                <w:sz w:val="20"/>
              </w:rPr>
              <w:t>2020 жылғы "13" қаңтардағы</w:t>
            </w:r>
            <w:r>
              <w:br/>
            </w:r>
            <w:r>
              <w:rPr>
                <w:rFonts w:ascii="Times New Roman"/>
                <w:b w:val="false"/>
                <w:i w:val="false"/>
                <w:color w:val="000000"/>
                <w:sz w:val="20"/>
              </w:rPr>
              <w:t>№ А-1/4 қаулысына</w:t>
            </w:r>
            <w:r>
              <w:br/>
            </w:r>
            <w:r>
              <w:rPr>
                <w:rFonts w:ascii="Times New Roman"/>
                <w:b w:val="false"/>
                <w:i w:val="false"/>
                <w:color w:val="000000"/>
                <w:sz w:val="20"/>
              </w:rPr>
              <w:t>қосымша</w:t>
            </w:r>
          </w:p>
        </w:tc>
      </w:tr>
    </w:tbl>
    <w:bookmarkStart w:name="z7" w:id="5"/>
    <w:p>
      <w:pPr>
        <w:spacing w:after="0"/>
        <w:ind w:left="0"/>
        <w:jc w:val="left"/>
      </w:pPr>
      <w:r>
        <w:rPr>
          <w:rFonts w:ascii="Times New Roman"/>
          <w:b/>
          <w:i w:val="false"/>
          <w:color w:val="000000"/>
        </w:rPr>
        <w:t xml:space="preserve"> Талшықты-оптикалық байланыс желісін жобалау, жүргізу және пайдалану үшін Ақкөл ауданында орналасқан жер учаскелерінің қауымдық сервитуты</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56"/>
        <w:gridCol w:w="3658"/>
        <w:gridCol w:w="4868"/>
        <w:gridCol w:w="2118"/>
      </w:tblGrid>
      <w:tr>
        <w:trPr>
          <w:trHeight w:val="30" w:hRule="atLeast"/>
        </w:trPr>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учаскесiнiң орналасқан жерi</w:t>
            </w:r>
          </w:p>
        </w:tc>
        <w:tc>
          <w:tcPr>
            <w:tcW w:w="4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Қауымдық сервитут белгiленген жерлер, гектар жалпы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санаты</w:t>
            </w:r>
          </w:p>
        </w:tc>
      </w:tr>
      <w:tr>
        <w:trPr>
          <w:trHeight w:val="30" w:hRule="atLeast"/>
        </w:trPr>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ауылдық округінің әкімшілік шекарасы</w:t>
            </w:r>
          </w:p>
        </w:tc>
        <w:tc>
          <w:tcPr>
            <w:tcW w:w="4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көлігінің жолы</w:t>
            </w:r>
          </w:p>
        </w:tc>
      </w:tr>
      <w:tr>
        <w:trPr>
          <w:trHeight w:val="30" w:hRule="atLeast"/>
        </w:trPr>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Ақкөл қаласының әкімшілік шекарасы</w:t>
            </w:r>
          </w:p>
        </w:tc>
        <w:tc>
          <w:tcPr>
            <w:tcW w:w="4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көлігінің жолы</w:t>
            </w:r>
          </w:p>
        </w:tc>
      </w:tr>
      <w:tr>
        <w:trPr>
          <w:trHeight w:val="30" w:hRule="atLeast"/>
        </w:trPr>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Урюпинка ауылдық округінің әкімшілік шекарасы</w:t>
            </w:r>
          </w:p>
        </w:tc>
        <w:tc>
          <w:tcPr>
            <w:tcW w:w="4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көлігінің жолы</w:t>
            </w:r>
          </w:p>
        </w:tc>
      </w:tr>
      <w:tr>
        <w:trPr>
          <w:trHeight w:val="30" w:hRule="atLeast"/>
        </w:trPr>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Наумовка ауылдық округінің әкімшілік шекарасы</w:t>
            </w:r>
          </w:p>
        </w:tc>
        <w:tc>
          <w:tcPr>
            <w:tcW w:w="4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көлігінің жолы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31,49</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