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b471" w14:textId="5efb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2019 жылғы 24 желтоқсандағы № С 49-1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2020 жылғы 14 сәуірдегі № С 54-1 шешімі. Ақмола облысының Әділет департаментінде 2020 жылғы 14 сәуірде № 7806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мәслихаттың "2020-2022 жылдарға арналған аудандық бюджет туралы" 2019 жылғы 24 желтоқсандағы № С 49-1 (Нормативтік құқықтық актілерді мемлекеттік тіркеу тізілімінде № 7650 тіркелген, 2020 жылғы 21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6 354 841,2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464 565,0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11 678,0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13 409,0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5 865 189,2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6 699 928,8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7 706,0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15 906,0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31 375,0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31 375,0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- 384 168,6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384 168,6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28"/>
        <w:gridCol w:w="33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6 354 841,2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464 565,0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202 655,0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5 865 189,2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5 865 188,7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5 865 188,7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8"/>
        <w:gridCol w:w="3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6 699 928,8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447 266,5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176 757,5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165 457,5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3 743 384,7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3 696 379,2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2 914 687,7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382 998,5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233 732,0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47 005,5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299 690,3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282 540,3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60 642,9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55 196,4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1 323 132,9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1 071 812,9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392 394,0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288 841,9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423 429,0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332 538,0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128 230,0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бюджетіне Нұр-Сұлтан қаласының жасыл желекті аймағын құру үшін мәжбүрлеп оқшаулаған кезде жер пайдаланушылар немесе жер телімдерінің иелеріне шығындарды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184 434,4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-384 168,6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384 168,6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0"/>
        <w:gridCol w:w="4800"/>
      </w:tblGrid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1 086 982,3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527 027,3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449 747,4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шакқандарғы қаржыландыруды сынақтан өткізуге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30 456,0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205 749,0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209 722,0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61 644,9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оның ішінде: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маманының қызмет көрсетуге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25 272,9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14 133,0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1 860,9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9 279,0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544 049,0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544 049,0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228 955,0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 және су бұру жүйелерін дамытуға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315 094,0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  <w:tr>
        <w:trPr>
          <w:trHeight w:val="30" w:hRule="atLeast"/>
        </w:trPr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54 -1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аудан бюджетіне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3"/>
        <w:gridCol w:w="4967"/>
      </w:tblGrid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1 650 068,4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1 518 145,5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Aqkol" коммуналдық мемлекеттік мемемесін қамтамасыз етуге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785 123,0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объектілеріне мектеп автобустарын сатып алуға берілетін ағымдағы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 берілген ағымдағы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компьютерлерді сатып алуға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кабинеттерді сатып алуға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307 051,0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үшін қосымша ақы төлеуге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үшін қосымша ақы төлеуге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қызметкерлеріне сынып жетекшілігі үшін қосымша ақыны ұлғайтуға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және жалпы орта білім беру ұйымдарының қызметкерлеріне дәптер мен жазба жұмыстарын тексергені үшін қосымша ақы төлеуге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жөндеуге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365 194,0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аналарды және көпбалалы отбасылардын балаларын жеңілдікпен жол жүруін қамтамасыз етуге берілген ағымдағы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 Отан соғысындағы Жеңістің 75-жылдығына орай бір жолғы материалдық көмекке төлеуге ағымдағы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оралмандар үшін тұрғын үйді жалдау (жалға алу) бойынша демеу-қаржы шығындарын өтеуге 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пайдаланушыларға немесе жер учаскелерінің меншік иелеріне Нұр-Сұлтан қаласының жасыл аймағын құру үшін жер учаскелерін мәжбүрлеп иеліктен шығару кезінде келтірілген шығынды өтеуге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және құрылыс салу схемаларын әзірлеуге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385 692,5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мезгілінің аяқталуға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жүргізу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118 457,5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 әзірлеуге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164 618,0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жөндеуіне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164 618,0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131 922,9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126 047,9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75 564,9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50 483,0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5 875,0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49 - 1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аудандық маңызы бар қала, ауыл, ауылдық округ бюджеттерiне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1"/>
        <w:gridCol w:w="5249"/>
      </w:tblGrid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167 907,5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167 907,5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 берілген ағымдағы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165 457,5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тасқынына қарсы іс-шаралар жүргізу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97 000,0</w:t>
            </w:r>
          </w:p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