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fa9f7" w14:textId="2bfa9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2020 жылғы 4 мамырдағы № А-5/123 қаулысы. Ақмола облысының Әділет департаментінде 2020 жылғы 11 мамырда № 7852 болып тіркелді. Күші жойылды - Ақмола облысы Ақкөл ауданы әкімдігінің 2020 жылғы 29 шілдедегі № А-7/216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Ақкөл ауданы әкімдігінің 29.07.2020 </w:t>
      </w:r>
      <w:r>
        <w:rPr>
          <w:rFonts w:ascii="Times New Roman"/>
          <w:b w:val="false"/>
          <w:i w:val="false"/>
          <w:color w:val="ff0000"/>
          <w:sz w:val="28"/>
        </w:rPr>
        <w:t>№ А-7/216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(01.08.2020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берілген, 2020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ата - 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Ю.В. Курушинге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 және 2020 жылдың 1 қаңтарынан бастап туындаған құқықтық қатынастарға таралады.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"4"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А-5/123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мектепке дейінгі тәрбие мен оқытуға 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3191"/>
        <w:gridCol w:w="1894"/>
        <w:gridCol w:w="2770"/>
        <w:gridCol w:w="3215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шығындарының орташа құны (теңге)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айына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"Кеңес орта мектебі" мемлекеттік мекемесі жанындағы шағын орталық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33 384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"Өрнек орта мектебі" мемлекеттік мекемесі жанындағы шағын орталық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33 384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"Краснобор негізгі мектебі" мемлекеттік мекемесі жанындағы шағын орталық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33 384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"Урюпин орта мектебі" мемлекеттік мекемесі жанындағы шағын орталық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33 384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"Одесса орта мектебі" мемлекеттік мекемесі жанындағы шағын орталық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33 384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 негізгі мектебі" мемлекеттік мекемесі жанындағы шағын орталық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33 384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"Барап негізгі мектебі" мемлекеттік мекемесі жанындағы шағын орталық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21 032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"Айтпай Құсайынов атындағы орта мектебі" мемлекеттік мекемесі жанындағы шағын орталық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21 032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"Мичурин атындағы негізгі мектебі" мемлекеттік мекемесі жанындағы шағын орталық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21 032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"Мало-Александров негізгі мектебі" мемлекеттік мекемесі жанындағы шағын орталық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21 032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"Минск орта мектебі" мемлекеттік мекемесі жанындағы шағын орталық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21 032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"Арайлым" балабақшасы" мемлекеттік коммуналдық қазыналық кәсіпорны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40 759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"Ақбота" балабақшасы" мемлекеттік коммуналдық қазыналық кәсіпорны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43 005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"Ақбота" балабақшасы" мемлекеттік коммуналдық қазыналық кәсіпорны, санаторлық топтар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64 195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 балабақшасы" мемлекеттік коммуналдық қазыналық кәсіпорны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29 949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2 балабақшасы" мемлекеттік коммуналдық қазыналық кәсіпорны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33 611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3 балабақшасы" мемлекеттік коммуналдық қазыналық кәсіпорны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34 449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"Когут В.В" жеке кәсіпкері, жеке меншік балабақшасы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37 826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