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3933" w14:textId="9ae3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Ақкөл ауданы Қарасай ауылдық округі әкімінің 2020 жылғы 22 желтоқсандағы № 7 шешімі. Ақмола облысының Әділет департаментінде 2020 жылғы 30 желтоқсанда № 8274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Қарасай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Пайдалы қазбаларды барлау жүргізу мақсатында Ақкөл ауданы, Қарасай ауылдық округінің елді мекендерінде орналасқан жалпы алаңы 225 гектар "CREADA CORPORATION" жауапкершілігі шектеулі серіктестігіне жер учаскесін алып қоймастан мерзімі алты (6)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Пайдалы қазбаларды барлау жүргізу мақсатында жер учаскесін пайдаланған кезде "CREADA CORPORATION" жауапкершілігі шектеулі серіктестігі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Ю.Зейб</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