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ebecf" w14:textId="f3ebe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2019 жылғы 24 желтоқсандағы № 48/2 "2020-2022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Аршалы аудандық мәслихатының 2020 жылғы 19 маусымдағы № 57/2 шешімі. Ақмола облысының Әділет департаментінде 2020 жылғы 23 маусымда № 7912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111 бабының </w:t>
      </w:r>
      <w:r>
        <w:rPr>
          <w:rFonts w:ascii="Times New Roman"/>
          <w:b w:val="false"/>
          <w:i w:val="false"/>
          <w:color w:val="000000"/>
          <w:sz w:val="28"/>
        </w:rPr>
        <w:t>1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Аршалы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"2020-2022 жылдарға арналған аудандық бюджет туралы" 2019 жылғы 24 желтоқсандағы № 48/2 (Нормативтік құқықтық актілерді мемлекеттік тіркеу тізілімінде № 7654 тіркелген, 2020 жылғы 21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2020-2022 жылдарға арналған аудандық бюджет тиісінше 1, 2,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7 620 327,6 мың теңге, соның ішінде:</w:t>
      </w:r>
    </w:p>
    <w:p>
      <w:pPr>
        <w:spacing w:after="0"/>
        <w:ind w:left="0"/>
        <w:jc w:val="both"/>
      </w:pPr>
      <w:r>
        <w:rPr>
          <w:rFonts w:ascii="Times New Roman"/>
          <w:b w:val="false"/>
          <w:i w:val="false"/>
          <w:color w:val="000000"/>
          <w:sz w:val="28"/>
        </w:rPr>
        <w:t>
      салықтық түсімдер – 1 278 227,0 мың теңге;</w:t>
      </w:r>
    </w:p>
    <w:p>
      <w:pPr>
        <w:spacing w:after="0"/>
        <w:ind w:left="0"/>
        <w:jc w:val="both"/>
      </w:pPr>
      <w:r>
        <w:rPr>
          <w:rFonts w:ascii="Times New Roman"/>
          <w:b w:val="false"/>
          <w:i w:val="false"/>
          <w:color w:val="000000"/>
          <w:sz w:val="28"/>
        </w:rPr>
        <w:t>
      салықтық емес түсімдер – 7 849,0 мың теңге;</w:t>
      </w:r>
    </w:p>
    <w:p>
      <w:pPr>
        <w:spacing w:after="0"/>
        <w:ind w:left="0"/>
        <w:jc w:val="both"/>
      </w:pPr>
      <w:r>
        <w:rPr>
          <w:rFonts w:ascii="Times New Roman"/>
          <w:b w:val="false"/>
          <w:i w:val="false"/>
          <w:color w:val="000000"/>
          <w:sz w:val="28"/>
        </w:rPr>
        <w:t>
      негізгі капиталды сатудан түсетін түсімдер – 148 100,0 мың теңге;</w:t>
      </w:r>
    </w:p>
    <w:p>
      <w:pPr>
        <w:spacing w:after="0"/>
        <w:ind w:left="0"/>
        <w:jc w:val="both"/>
      </w:pPr>
      <w:r>
        <w:rPr>
          <w:rFonts w:ascii="Times New Roman"/>
          <w:b w:val="false"/>
          <w:i w:val="false"/>
          <w:color w:val="000000"/>
          <w:sz w:val="28"/>
        </w:rPr>
        <w:t>
      трансферттердің түсімдері – 6 186 151,6 мың теңге;</w:t>
      </w:r>
    </w:p>
    <w:p>
      <w:pPr>
        <w:spacing w:after="0"/>
        <w:ind w:left="0"/>
        <w:jc w:val="both"/>
      </w:pPr>
      <w:r>
        <w:rPr>
          <w:rFonts w:ascii="Times New Roman"/>
          <w:b w:val="false"/>
          <w:i w:val="false"/>
          <w:color w:val="000000"/>
          <w:sz w:val="28"/>
        </w:rPr>
        <w:t>
      2) шығындар – 7 789 362,6 мың теңге;</w:t>
      </w:r>
    </w:p>
    <w:p>
      <w:pPr>
        <w:spacing w:after="0"/>
        <w:ind w:left="0"/>
        <w:jc w:val="both"/>
      </w:pPr>
      <w:r>
        <w:rPr>
          <w:rFonts w:ascii="Times New Roman"/>
          <w:b w:val="false"/>
          <w:i w:val="false"/>
          <w:color w:val="000000"/>
          <w:sz w:val="28"/>
        </w:rPr>
        <w:t>
      3) таза бюджеттік кредиттеу – 121 903,6 мың теңге, соның ішінде:</w:t>
      </w:r>
    </w:p>
    <w:p>
      <w:pPr>
        <w:spacing w:after="0"/>
        <w:ind w:left="0"/>
        <w:jc w:val="both"/>
      </w:pPr>
      <w:r>
        <w:rPr>
          <w:rFonts w:ascii="Times New Roman"/>
          <w:b w:val="false"/>
          <w:i w:val="false"/>
          <w:color w:val="000000"/>
          <w:sz w:val="28"/>
        </w:rPr>
        <w:t>
      бюджеттік кредиттер – 167 481,6 мың теңге;</w:t>
      </w:r>
    </w:p>
    <w:p>
      <w:pPr>
        <w:spacing w:after="0"/>
        <w:ind w:left="0"/>
        <w:jc w:val="both"/>
      </w:pPr>
      <w:r>
        <w:rPr>
          <w:rFonts w:ascii="Times New Roman"/>
          <w:b w:val="false"/>
          <w:i w:val="false"/>
          <w:color w:val="000000"/>
          <w:sz w:val="28"/>
        </w:rPr>
        <w:t>
      бюджеттік кредиттерді өтеу – 45 578,0 мың теңге;</w:t>
      </w:r>
    </w:p>
    <w:p>
      <w:pPr>
        <w:spacing w:after="0"/>
        <w:ind w:left="0"/>
        <w:jc w:val="both"/>
      </w:pPr>
      <w:r>
        <w:rPr>
          <w:rFonts w:ascii="Times New Roman"/>
          <w:b w:val="false"/>
          <w:i w:val="false"/>
          <w:color w:val="000000"/>
          <w:sz w:val="28"/>
        </w:rPr>
        <w:t>
      4) қаржы активтерімен операциялар бойынша сальдо – 5 875,0 мың теңге, соның ішінде:</w:t>
      </w:r>
    </w:p>
    <w:p>
      <w:pPr>
        <w:spacing w:after="0"/>
        <w:ind w:left="0"/>
        <w:jc w:val="both"/>
      </w:pPr>
      <w:r>
        <w:rPr>
          <w:rFonts w:ascii="Times New Roman"/>
          <w:b w:val="false"/>
          <w:i w:val="false"/>
          <w:color w:val="000000"/>
          <w:sz w:val="28"/>
        </w:rPr>
        <w:t>
      қаржы активтерін сатып алу – 5 875,0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- 296 813,6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296 813,6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К.Устенбеков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К.Шедербеков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19 маусымдағы</w:t>
            </w:r>
            <w:r>
              <w:br/>
            </w:r>
            <w:r>
              <w:rPr>
                <w:rFonts w:ascii="Times New Roman"/>
                <w:b w:val="false"/>
                <w:i w:val="false"/>
                <w:color w:val="000000"/>
                <w:sz w:val="20"/>
              </w:rPr>
              <w:t>№ 57/2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48/2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2020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Кiрiстер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7620327,6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1278227,0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148100,0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6186151,6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6186151,6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6186151,6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тенге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7789362,6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123562,6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109847,7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17711,5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сатып алу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4441976,8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4223014,8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17248,8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3396310,3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81580,9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298221,1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308750,3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547289,3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493597,3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478997,3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427297,6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371037,6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284449,6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20847,6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15247,4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59996,8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48129,9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301696,0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 Таза бюджеттiк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296813,6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түсiмдерi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 - шарттары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321631,7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19 маусымдағы</w:t>
            </w:r>
            <w:r>
              <w:br/>
            </w:r>
            <w:r>
              <w:rPr>
                <w:rFonts w:ascii="Times New Roman"/>
                <w:b w:val="false"/>
                <w:i w:val="false"/>
                <w:color w:val="000000"/>
                <w:sz w:val="20"/>
              </w:rPr>
              <w:t>№ 57/2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48/2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2020 жылға арналған республикалық бюджеттен нысаналы трансферттер мен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0"/>
        <w:gridCol w:w="4460"/>
      </w:tblGrid>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1961279,0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682884,0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151792,0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көмек төлеуге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қосалқы (орнын толтырушы) құралдар тізбесін кеңейтуге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еңбек нарығын дамытуға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73080,0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арнайы әлеуметтік қызметтер көрсететін қызметкерлердің жалақысына қосымша ақы белгілеуге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354019,0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педагогтарының еңбекақысын ұлғайтуға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педагогтарының еңбекақысын ұлғайтуға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246601,0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педагогтарына біліктілік санаты үшін қосымша ақы төлеуге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53320,0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мекемелеріндегі ерекше еңбек жағдайлары үшін мемлекеттік мәдениет ұйымдары мен мұрағат мекемелерінің басқару және негізгі персоналына лауазымдық жалақыға қосымша ақы белгілеуге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147925,0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іс-шараларын іске асыруға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98455,0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 республикалық бюджеттен берілетін ағымдағы нысаналы трансферттердің сомасын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49470,0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1111382,0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1111382,0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(су құбыры желілерін)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114018,0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(электрмен жабдықтау желісін)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351422,0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дене шынықтыру-сауықтыру кешенін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229302,0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ауданының Жібек Жолы ауылында инженерлік-коммуникациялық инфрақұрылым (көше - жол желісінің құрылысын) салу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416640,0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167013,0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167013,0</w:t>
            </w:r>
          </w:p>
        </w:tc>
      </w:tr>
      <w:tr>
        <w:trPr>
          <w:trHeight w:val="30" w:hRule="atLeast"/>
        </w:trPr>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шараларын жүзеге асыру үшін республикалық бюджеттен бюджеттік кредиттердің сомаларын бөлу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19 маусымдағы</w:t>
            </w:r>
            <w:r>
              <w:br/>
            </w:r>
            <w:r>
              <w:rPr>
                <w:rFonts w:ascii="Times New Roman"/>
                <w:b w:val="false"/>
                <w:i w:val="false"/>
                <w:color w:val="000000"/>
                <w:sz w:val="20"/>
              </w:rPr>
              <w:t>№ 57/2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48/2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2020 жылға арналған облыстық бюджеттен нысаналы трансферттер мен бюджеттік кредиттер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7"/>
        <w:gridCol w:w="3633"/>
      </w:tblGrid>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2239103,3</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1395836,6</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45376,0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қысқа мерзімді кәсіптік оқытуды іске асыруға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13665,0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қоныс аударушылар мен оралмандар үшін тұрғын үй жалдауға шығыстарды өтеу бойынша субсидияларға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мемлекеттік атаулы әлеуметтік көмек төлеуге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халықты жұмыспен қамту орталықтарында әлеуметтік жұмыс жөніндегі консультанттар мен ассистенттерді енгізуге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13961,0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санаттарының жол жүру жеңілдігін қамтамасыз етуге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1161380,0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мектептерде ІТ - сыныптарын ашуға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1-сынып оқушыларын ыстық тамақпен қамтамасыз етуге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аз қамтылған отбасылардан шыққан мектеп оқушыларын мектеп формасымен және кеңсе тауарларымен қамтамасыз етуге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"Кәмелетке толмағандар арасында денсаулық пен өмірлік дағдыларды қалыптастыру және суицидтің алдын алу" бағдарламасын енгізуге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аудандар (облыстық маңызы бар қалалар) бюджеттеріне мектептерге компьютерлер сатып алуға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13248,0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робототехника кабинеттерін сатып алуға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мектепке дейінгі білім беру ұйымдарының педагог қызметкерлерінің 42 күнтізбелік күннен ұзақтығы 56 күнге дейін жыл сайынғы ақылы еңбек демалысын ұлғайтуға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білім берудің жаңартылған мазмұны жағдайында жұмысы үшін бастауыш, негізгі және жалпы орта білім берудің оқу бағдарламаларын іске асыратын білім беру ұйымдарының мұғалімдеріне қосымша ақы төлеуге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891058,0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мектеп педагог - психологтарының лауазымдық жалақыларының мөлшерін ұлғайтуға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жаратылыстану - математика бағытындағы пәндерді ағылшын тілінде сабақ бергені үшін қосымша ақы төлеуге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магистр дәрежесі бар мұғалімдерге қосымша ақы төлеуге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бастауыш, негізгі және жалпы орта білім беру ұйымдары қызметкерлерінің сынып жетекшілігі үшін қосымша ақыны ұлғайтуға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14413,0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бастауыш, негізгі және жалпы орта білім беру қызметкерлеріне дәптерлер мен жазбаша жұмыстарды тексергені үшін қосымша ақыны ұлғайтуға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Волгодонов ауылындағы Волгодонов орта мектебінің шатырын ағымдағы жөндеуге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Волгодонов ауылындағы Волгодонов орта мектебінің төбелерін, қабырғалары мен едендерін ағымдағы жөндеуге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Волгодонов ауылындағы Волгодонов орта мектебінің терезелері мен есіктерін ағымдағы жөндеуге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13587,0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"Ауыл - Ел бесігі" жобасы шеңберінде ауылдық елді мекендерде әлеуметтік және инженерлік инфрақұрылым бойынша іс-шараларды іске асыруға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ресурстық орталықтарды жарақтандыруға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ауылының Құтпанұлы атындағы орта мектепті ағымдағы жөндеуге (жертөле)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 үшін мектеп автобустарын сатып алуға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65325,0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бюджеттің атқарылуын есепке алудың бірыңғай ақпараттық алаңын енгізуге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бюджеттеріне көтерме жәрдемақы мөлшерін ұлғатуға берілген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38595,0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егжей-тегжейлі жоспарлау жобасымен бас жоспарды әзірлеуге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22779,0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Түрген ауылын дамыту және салу сызбасын әзірлеуге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Ақбұлақ ауылын дамыту және салу сызбасын әзірлеуге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87939,6</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 бюджеттерге "Ауыл - Ел бесігі" жобасы шеңберінде ауылдық елді мекендерде әлеуметтік және инженерлік инфрақұрылым бойынша іс-шараларды іске асыруға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қамтамасыз ететін кәсіпорындарға жылу беру маусымын аяқтауға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қамтамасыз ететін кәсіпорындарға жылу беру маусымына дайындауға аудандық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Тасқынға қарсы іс-шараларды жүргізуге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кентішілік жолдарды (6,1 км) асфальтбетонды жабумен орташа жөндеуге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10939,6</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Жалтыркөл ауылындағы кентішілік жолдарды күрделі жөндеуге жобалау-сметалық құжаттама әзірлеуге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ауылының кентішілік жолдарын күрделі жөндеуге облыстық бюджеттен аудандық (облыстық маңызы бар қалалар) бюджеттеріне берілетін ағымдағы нысаналы трансферттердің сомасын бөлу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ауданының аудандық мәдениет үйін ағымдағы жөндеу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688648,0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672773,0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Бабатай станциясындағы сумен жабдықтаудың тарату желілерін реконструкциялау, ведомстводан тыс кешенді сараптамадан өтумен жобалау-сметалық құжаттаманы әзірлеу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(су құбыры желілерін)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58067,0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Жібек Жолы ауылында инженерлік-коммуникациялық инфрақұрылым (электрмен жабдықтау желісін)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68713,0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ауылында 300 орындық мектеп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дене шынықтыру-сауықтыру кешенін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72394,0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ауылында инженерлік-коммуникациялық инфрақұрылым (электр беру желісі) салуға ведомстводан тыс кешенді сараптама жүргізумен жобалау-сметалық құжаттама әзірлеу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(5,6,7,8 шағын аудан) инженерлік-коммуникациялық инфрақұрылым салуға (электр беру желісі) ведомстводан тыс кешенді сараптама жүргізумен жобалау-сметалық құжаттама әзірлеу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(5,6,7,8 шағын аудан) инженерлік-коммуникациялық инфрақұрылым салуға (көше-жол желісі) ведомстводан тыс кешенді сараптама жүргізумен жобалау-сметалық құжаттама әзірлеу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ауылында (5,6,7,8 шағын аудан) инженерлік-коммуникациялық инфрақұрылым салуға (су құбыры) ведомстводан тыс кешенді сараптама жүргізумен жобалау-сметалық құжаттама әзірлеу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45 пәтерлі тұрғын үй салуға мемлекеттік сараптамадан өтумен жобалық-сметалық құжаттама әзірлеу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ауданының Жібек Жолы ауылында инженерлік-коммуникациялық инфрақұрылым (көше - жол желісінің құрылысын)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228569,0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ауылында инженерлік-коммуникациялық инфрақұрылым (кварталішілік өткелдер) салуға ведомстводан тыс кешенді сараптама жүргізумен жобалау-сметалық құжаттама әзірлеу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ауданының Жалтыркөл ауылында 300 орындық мектеп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15875,0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Арнасай ауылы, Бабатай станциясында газ құбырын және оның тармақталуын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 Ақтасты ауылында газ құбырын және оның тармақталуын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станциясы, Донецк ауылында газ құбырын және оның тармақталуын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газ құбырын және оның тармақталуын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 Байдалы ауылында газ құбырын және оның тармақталуын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 42- разъезд, Қойгелді ауылында газ құбырын және оның тармақталуын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 Жалтыркөл ауылында газ құбырын және оның тармақталуын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 ауылы, Шөптікөл станциясында газ құбырын және оның тармақталуын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ауылында газ құбырын және оның тармақталуын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автоматты газ тарату станциясын салу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Су" ШЖҚ МКК жарғылық капиталын ұлғайту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облыстық бюджеттен берілетін бюджеттік кредиттер</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154618,7</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26866,0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ауылындағы Волгодонов орта мектебінің төбелерін, қабырғаларын және едендерін ағымдағы жөндеу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ауылындағы Волгодонов орта мектебінің шатырларын ағымдағы жөндеу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12306,0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87667,6</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ауданының аудандық мәдениет үйін ағымдағы жөндеу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ауылындағы Константинов ауылдық округінің ғимаратын ағымдағы жөндеу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ауылындағы Михайлов мәдениет үйін ағымдағы жөндеу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13328,0</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Арнасай ауылындағы Арнасай ауылдық мәдениет үйін ағымдағы жөндеу</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7397,6</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40085,1</w:t>
            </w:r>
          </w:p>
        </w:tc>
      </w:tr>
      <w:tr>
        <w:trPr>
          <w:trHeight w:val="30" w:hRule="atLeast"/>
        </w:trPr>
        <w:tc>
          <w:tcPr>
            <w:tcW w:w="8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"Аршалы кентіндегі кіреберіс 0-1 шақырым" автомобиль жолын ағымдағы жөндеу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2020 жылғы 19 маусымдағы</w:t>
            </w:r>
            <w:r>
              <w:br/>
            </w:r>
            <w:r>
              <w:rPr>
                <w:rFonts w:ascii="Times New Roman"/>
                <w:b w:val="false"/>
                <w:i w:val="false"/>
                <w:color w:val="000000"/>
                <w:sz w:val="20"/>
              </w:rPr>
              <w:t>№ 57/2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48/2 шешіміне</w:t>
            </w:r>
            <w:r>
              <w:br/>
            </w:r>
            <w:r>
              <w:rPr>
                <w:rFonts w:ascii="Times New Roman"/>
                <w:b w:val="false"/>
                <w:i w:val="false"/>
                <w:color w:val="000000"/>
                <w:sz w:val="20"/>
              </w:rPr>
              <w:t>6 қосымша</w:t>
            </w:r>
          </w:p>
        </w:tc>
      </w:tr>
    </w:tbl>
    <w:bookmarkStart w:name="z13" w:id="7"/>
    <w:p>
      <w:pPr>
        <w:spacing w:after="0"/>
        <w:ind w:left="0"/>
        <w:jc w:val="left"/>
      </w:pPr>
      <w:r>
        <w:rPr>
          <w:rFonts w:ascii="Times New Roman"/>
          <w:b/>
          <w:i w:val="false"/>
          <w:color w:val="000000"/>
        </w:rPr>
        <w:t xml:space="preserve"> 2020 жылға арналған аудандық бюджеттен кент және ауылдық округтердің бюджеттеріне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8"/>
        <w:gridCol w:w="3672"/>
      </w:tblGrid>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мың теңге</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179471,3</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179471,3</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"Парус" бағдарламалық қамтамасыз етуді сатып алуға берілетін ағымдағы нысаналы трансферттердің сомаларын бөлу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арнайы әлеуметтік қызметтер көрсететін қызметкерлердің жалақысына қосымша ақы белгілеуге республикалық бюджеттен берілетін ағымдағы нысаналы трансферттердің сомасын бөлу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160449,3</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Кентішілік жолдарды тазалауға және ауылдық округтерде қарды шығаруға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Аршалы кентінде кентішілік жолдарды (6,1 км) асфальтбетонды жабумен орташа жөндеугеге облыстық бюджеттен аудандық (облыстық маңызы бар қалалар) бюджеттеріне берілетін ағымдағы нысаналы трансферттердің сомасын бөлу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10939,6</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Жалтыркөл ауылындағы кентішілік жолдарды күрделі жөндеуге жобалау-сметалық құжаттама әзірлеуге облыстық бюджеттен аудандық (облыстық маңызы бар қалалар) бюджеттеріне берілетін ағымдағы нысаналы трансферттердің сомасын бөлу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Аршалы ауданы Волгодонов ауылының кентішілік жолдарын күрделі жөндеуге облыстық бюджеттен аудандық (облыстық маңызы бар қалалар) бюджеттеріне берілетін ағымдағы нысаналы трансферттердің сомасын бөлу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іс-шараларын іске асыруға республикалық бюджеттен берілетін ағымдағы нысаналы трансферттердің сомасын бөлу</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98455,0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ұстауға және ағымдағы жөндеуге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13404,2</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Арнасай ауылындағы кентішілік жолдарды техникалық қарауға және зерттеуге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күтіп ұстауға және ағымдағы жөндеуге</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кентінде бейнебақылау орнатуға</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