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f6bd" w14:textId="d8af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2019 жылғы 25 желтоқсандағы № 6С 36/2 "2020-2022 жылдарға арналған Атбасар қаласының, ауылдардың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16 сәуірдегі № 6С 38/3 шешімі. Ақмола облысының Әділет департаментінде 2020 жылғы 16 сәуірде № 7819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"2020-2022 жылдарға арналған Атбасар қаласының, ауылдардың және ауылдық округтердің бюджеттері туралы" 2019 жылғы 25 желтоқсандағы № 6С 36/2 (Нормативтік құқықтық актілерді мемлекеттік тіркеу тізілімінде № 7637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Атбасар қаласының бюджеті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835 219,0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131 180,0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1 897,0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702 142,0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1 435 721,7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-600 502,7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600 502,7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502,7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2020-2022 жылдарға арналған Ақан Құрманов ауылдық округінің бюджеті тиісінше 4, 5 және 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16 087,3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1 034,3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12 540,0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16 087,3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2020-2022 жылдарға арналған Бастау ауылдық округінің бюджеті тиісінше 7, 8 және 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11 122,9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1 271,9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8 232,0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11 122,9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2020-2022 жылдарға арналған Борисовка ауылының бюджеті тиісінше 10, 11 және 12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15 819,6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2 382,6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2020-2022 жылдарға арналған Макеевка ауылдық округінің бюджеті тиісінше 13, 14 және 15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14 858,6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742,6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14 858,6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2020-2022 жылдарға арналған Мариновка ауылдық округінің бюджеті тиісінше 16, 17 және 18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17 088,0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15 758,0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18 006,3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-918,3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918,3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918,3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2020-2022 жылдарға арналған Новосельское ауылының бюджеті тиісінше 19, 20 және 21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11 863,3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1 128,3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10 504,0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11 863,3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2020-2022 жылдарға арналған Покровка ауылдық округінің бюджеті тиісінше 22, 23 және 24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10 820,2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9 285,0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10 820,2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2020-2022 жылдарға арналған Полтавка ауылдық округінің бюджеті тиісінше 25, 26 және 27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12 219,9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2 549,9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8 594,0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12 219,9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2020-2022 жылдарға арналған Сергеевка ауылдық округінің бюджеті тиісінше 31, 32 және 33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19 253,6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2 136,6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16 706,0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19 253,6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2020-2022 жылдарға арналған Тельман ауылдық округінің бюджеті тиісінше 34, 35 және 36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12 282,4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2 029,4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9 978,0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12 282,4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2020-2022 жылдарға арналған Шұңқыркөл ауылдық округінің бюджеті тиісінше 37, 38 және 39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15 049,9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1 679,9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13 145,0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15 049,9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2020-2022 жылдарға арналған Ярославка ауылдық округінің бюджеті тиісінше 40, 41 және 42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11 454,7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991,7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10 177,0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11 454,7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2020 жылға арналған Атбасар қаласының, ауылдардың және ауылдық округтердің бюджеттерінде жоғары тұрған бюджеттерден нысаналы трансферттер және бюджеттік кредиттер 43 қосымшаға сәйкес қарастырылғаны ескерілсін.";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Р.Досмуханов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Атбасар қаласының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8"/>
        <w:gridCol w:w="1075"/>
        <w:gridCol w:w="3234"/>
        <w:gridCol w:w="52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835 219,0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131 180,0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702 142,0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702 142,0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3675"/>
        <w:gridCol w:w="4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1 435 721,7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26 992,3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34 503,0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1 271 818,0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Ақан Құрманов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Бастау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613"/>
        <w:gridCol w:w="1613"/>
        <w:gridCol w:w="4577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11 122,9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Борисовка ауылының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8 950,7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2 132,1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Макеевка ауылдық округінің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9 790,8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Мариновка ауылдық округтің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3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Новосельское ауылының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11 627,3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Покровка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Полтавка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Сепе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Сергеевка ауылдық округінің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1 025,8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4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Тельман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Шұңқыркөл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Ярославка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016"/>
        <w:gridCol w:w="35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11 454,7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36/2 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жоғары тұрған бюджеттерден нысаналы трансферттер және бюджеттік кредиттер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3"/>
        <w:gridCol w:w="6217"/>
      </w:tblGrid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ағымдағы нысаналы трансферттер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401 718,0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тротуарларын орташа жөндеу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ауылының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ауылының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ауылдық округінің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көше-жол жүйелерін орташа жөндеу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қаласында екі қырық бес пәтерлік тұрғын үйлерге техникалық паспорттар дайындау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Бастау ауылында асфальтбетонды жамылғысымен кентішілік жолдарды орташа жөндеу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Мариновка ауылдық округінің бюджеті 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қаласының автомобиль жолдарының көше-жол желісін орташа жөндеу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Атбасар қаласының бюджеті</w:t>
            </w:r>
          </w:p>
        </w:tc>
        <w:tc>
          <w:tcPr>
            <w:tcW w:w="6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