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a39d" w14:textId="c93a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9 маусымдағы № 6С 40/3 шешімі. Ақмола облысының Әділет департаментінде 2020 жылғы 11 маусымда № 7883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келесі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"Атбасар ауданында тұрғын үй көмегін көрсету мөлшерін және тәртібін айқындау туралы" 2018 жылғы 28 қарашадағы № 6С 25/5 (Нормативтік құқықтық актілерді мемлекеттік тіркеу тізілімінде № 6933 тіркелген, 2018 жылғы 24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"Атбасар аудандық мәслихатының 2018 жылғы 28 қарашадағы № 6С 25/5 "Атбасар ауданында тұрғын үй көмегін көрсету мөлшерін және тәртібін айқындау туралы" шешіміне өзгерістер енгізу туралы" 2019 жылғы 4 желтоқсандағы № 6С 35/4 (Нормативтік құқықтық актілерді мемлекеттік тіркеу тізілімінде № 7567 тіркелген, 2019 жылғы 12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