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6a8c" w14:textId="ca46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Атбасар аудандық мәслихатының 2017 жылғы 20 қаңтардағы № 6С 8/3 "Атбасар ауданында жиналыстар, митингілер, шерулер, пикеттер және демонстрациялар өткізу тәртібін қосымша реттеу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аудандық мәслихатының 2020 жылғы 20 шілдедегі № 6С 41/9 шешімі. Ақмола облысының Әділет департаментінде 2020 жылғы 24 шілдеде № 7967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Атбасар аудандық мәслихатының "Атбасар ауданында жиналыстар, митингілер, шерулер, пикеттер және демонстрациялар өткізу тәртібін қосымша реттеу туралы" 2017 жылғы 20 қаңтардағы № 6С 8/3 (Нормативтік құқықтық актілерді мемлекеттік тіркеу тізілімінде № 5765 тіркелген, 2017 жылғы 7 наурызда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Б.Борумбаев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Атбасар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