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14f20" w14:textId="3614f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ауданы әкімінің 2018 жылғы 14 желтоқсандағы № 11 "Атбасар ауданында сайлау учаскелерін құру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әкімінің 2020 жылғы 22 қазандағы № 8 шешімі. Ақмола облысының Әділет департаментінде 2020 жылғы 23 қазанда № 8089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туралы" Қазақстан Республикасының 1995 жылғы 28 қыркүйектегі Конституциялық заңына,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 Қазақстан Республикасының 2001 жылғы 23 қаңтардағы Заңына сәйкес, Атбасар ауданының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ауданы әкімінің "Атбасар ауданында сайлау учаскелерін құру туралы" 2018 жылғы 14 желтоқсандағы № 11 (Нормативтік құқықтық актілерді мемлекеттік тіркеу тізілімінде № 6948 болып тіркелген, 2018 жылғы 28 желтоқсанда "Халық ақпарат"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26 жолы жаңа редакцияда баяндалсын: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№ 225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Атбасар ауданы, Атбасар қаласы, Жеңіс көшесі, 88, "Атбасар ауданы білім бөлімінің Атбасар қаласы № 1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Атбасар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КСМК кенті 3; 7; 14; 15; 16; 17; 18; 18а; 19; 20; 21; 22; 23; 24; 25; 26; 27; 28; 29;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Пионерская көшесі 7; 9; 13а; 13б; 18; 22; 24а;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П.Морозов көшесі 4а; 10а; 11; 12; 13; 14; 14а; 15; 16; 17; 18; 18а; 19; 20; 20а; 21; 22; 22а; 24; 24а; 25; 25а; 26; 27; 28; 28а; 30а;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Челюскин көшесі 3; 5; 5а; 6; 10; 17; 19; 20; 21; 28; 31; 33; 34; 39; 39а; 48; 48а; 50; 52; 54; 56; 58; 60; 62; 62а; 63а; 64; 65; 77; 79; 81; 83; 85; 87; 89; 91; 93; 95; 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Ибаррури көшесі 1; 1а; 3; 5; 17; 26; 26б; 29а; 31; 31а; 32; 34; 35; 40; 42; 46; 58а; 62; 62а; 64; 66; 67а; 70; 74; 75; 75а; 76; 77; 77а; 77б; 78; 79; 80; 82; 83; 83а; 84а; 85; 85а; 86; 86а; 87; 88; 89; 90; 91; 92; 93; 93а; 94; 94а; 95; 96; 96а; 97; 98; 99; 99а; 100; 101; 102; 103; 104; 105; 106; 107; 108; 109; 110; 111; 112; 113; 114; 115; 116; 117; 118; 119; 121; 123; 125; 125а;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Р.Қайсарин көшесі 2; 2а; 3; 4; 6; 7; 8; 9; 10; 11; 13; 15; 17; 19; 21а; 24; 25а; 28; 33; 33а; 43; 44; 48; 52; 58; 59а; 61; 66; 67; 68; 69; 69а; 71; 72; 73; 74; 75; 75а; 76; 77; 78; 79; 80; 80а; 81; 82; 82а; 82б; 83; 84; 84а; 85; 85а; 86; 86а; 87; 88; 89; 90; 91; 92; 93; 94; 94а; 95; 96; 97; 98; 98а; 99; 100; 100а; 101; 101а; 102; 103; 104; 105; 106; 107; 108; 109; 110; 111; 112; 113; 114; 115; 116; 117; 118; 119; 120; 121; 122; 123; 124; 125; 126; 127; 130; 132;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 көшесі 40; 40а; 42; 44; 46; 48а; 49; 51; 53; 54; 55; 56; 57; 58; 58а; 59; 61; 65а; 67; 69; 71; 71а; 73; 75; 76б; 77; 79; 83; 85; 85а; 87; 88; 89; 89а; 90; 91; 91а; 92; 92а; 93; 94; 95; 96а; 97; 97а; 98; 98а; 99; 100; 101; 102; 103; 103а; 104; 105; 105а; 106; 106а; 107; 108; 108а; 109; 110; 110а; 111; 112; 113; 114; 115; 116; 117; 118; 118а; 119; 120; 120а; 121; 122; 123; 124; 125; 126; 126а; 127; 128; 128а; 129; 129а; 130; 131; 131а; 132; 134; 136; 136а; 138; 140; 140а; 142; 144; 144а; 146; 148;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Ілияс Есенберлин көшесі 1; 2; 2а; 3; 4; 5; 6; 7; 7а; 8; 9; 10;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Қ.Мұқышев көшесі 1; 1а; 3; 4; 5; 7; 9; 11; 12; 13; 14; 14а; 15; 15а; 16; 16а; 16б; 17; 18; 18а; 19; 20; 20а; 20б; 21; 21а; 22; 23; 24; 24а; 26; 26а; 27; 28; 28а; 30; 30а; 32; 32а; 34; 36; 38; 40; 42; 44; 46; 46а; 47а; 48; 48а; 48б; 49; 49/1; 49а; 50; 51; 52; 54; 56; 58; 60;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Источная көшесі 1; 2; 3; 4; 5; 6; 7; 7а; 8; 9; 10; 11; 12; 12а; 13; 14; 14а; 15; 16; 16а; 17; 18; 19; 20; 21; 22; 23; 25; 27; 29; 29а; 31; 32; 33; 35; 37; 39; 41; 41а; 41б; 43;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С.Сейфуллин көшесі 2; 3; 3а; 3б; 5.";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28 жолы жаңа редакцияда баяндалсын: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№ 227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Атбасар ауданы, Атбасар қаласы, Жеңіс көшесі, 61, Ақмола облысы білім басқармасының "Атбасар қаласы, № 2 арнайы мектеп-интернаты"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Атбасар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С.Разин көшесі 1; 1а; 2а; 2б; 3; 4; 5; 6; 7; 7а; 8; 9; 9а; 10; 11; 12; 13; 13а; 14; 14а; 15; 16; 16а; 16б; 17; 18; 19; 20; 21; 22; 22а; 23; 24; 24а; 25;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Свердлов көшесі 1; 1а; 2; 2а; 4; 5; 5а; 6; 7; 8; 8а; 10; 11; 12; 13; 13а; 14; 15; 16; 17; 18; 19; 20; 20а; 21; 22; 22а; 23; 24; 25; 26;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Щорс көшесі 1а; 2; 3; 5; 6; 7; 8; 9; 9а; 11; 12; 13; 13а; 14; 15; 16; 17; 18; 19; 19а; 20; 21; 22; 22а; 23; 24; 24а; 25; 25а; 26; 26а; 27; 27а; 28; 29; 29а; 30; 30а; 31; 32; 33; 34; 35; 37; 39; 41; 43; 43а; 45;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Чапаев көшесі 1; 2; 3; 4; 5; 6; 7; 8; 9; 10; 11; 12; 13; 14; 15; 16; 17; 18; 18а; 19; 20; 20а; 21; 22; 23; 23а; 24; 24а; 25; 26; 26а; 27; 27а; 28; 29; 30; 31; 32; 33; 34; 35; 36; 37; 38; 39; 40; 41; 42; 43; 44; 45; 46; 47; 48; 49;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 Дьяченко атындағы көшесі 2; 3; 4; 5; 6; 7; 8; 9; 10; 11; 12; 13; 14; 14а; 15; 16; 17; 18; 19; 20; 21; 22; 23; 24; 25; 25а; 26; 27; 28; 29; 30; 31; 32; 33; 33а; 34; 35; 36; 37; 38; 39; 40; 41; 43; 45; 47; 49; 50; 51;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Жақыпбек Жанғозин көшесі 1; 2; 3; 4; 5; 6; 7; 8; 9; 10; 11; 12; 13; 14; 15; 16; 17; 18; 19; 20; 21; 22; 23; 24; 25; 26; 26а; 27; 28; 29; 29а; 29б; 30; 31; 32; 33; 35; 36; 37; 38; 39; 42; 43; 44; 48; 50; 50а;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Н.Нұрсейітов көшесі 1; 1а; 1б; 1в; 1г; 3; 6; 7; 8; 9; 10; 11; 12; 13; 14; 15; 16; 17; 17/1; 17/2; 18; 19; 20; 21; 22; 23; 24; 25; 25а; 26; 26а; 27; 28; 28а; 29; 30; 31/1; 31а; 32; 33; 33/1; 34; 35; 36; 36а; 38; 38а; 40; 42; 44; 44/1; 46; 48; 48а; 49; 50; 51; 52; 53;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Ремзаводская көшесі 1; 1а; 1б; 1г; 2; 2а; 3; 4; 5; 6; 7; 7а; 8; 9; 10; 11; 12; 13; 14; 15; 16; 17; 18;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Армандастар шағын ауданы 1; 2; 3; 4; 5; 6; 7; 8; 9; 10; 12.";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29 жолы жаңа редакцияда баяндалсын: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№ 228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Атбасар ауданы, Атбасар қаласы, Ш. Уәлиханов көшесі, 13, "Атбасар ауданының білім бөлімінің Атбасар қаласы № 7 қазақ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Атбасар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С.Омаров көшесі 1; 1а; 2; 2/1; 2/2; 3; 3а; 4; 5; 6; 7; 7а; 8; 9; 10; 11; 12; 13; 14; 15; 17; 19; 19а; 20; 21; 22; 24; 25; 26; 27; 27а; 29; 30; 31; 32; 33; 34; 35; 36; 37; 38; 39; 40; 41; 41а; 42; 42а; 43; 44; 45; 46; 47; 49; 49а; 49б; 51; 53; 55; 55а;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Т.Бегелдинов көшесі 3; 3а; 5; 6; 7; 8; 8а; 9; 9а; 10; 11; 12; 12а; 13; 14; 16; 17; 18; 19; 20; 21; 21а; 22; 23; 24; 25; 26; 26а; 27; 28; 29; 30; 31; 32; 33; 35; 37; 38; 39; 39а; 40; 41; 42; 42а; 43; 43а; 44; 46; 47; 48; 50;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 Затаевич көшесі 2; 2б; 3; 4; 5; 6; 7; 8; 9; 10; 11; 12; 12а; 13; 14; 15; 16; 17; 17а; 18; 19; 20; 21; 22; 23; 24; 25; 26; 27; 28; 29; 30; 31; 32; 33; 34; 35; 35а; 36; 37; 38; 39; 40; 41; 41а; 42; 42а; 43; 44; 45; 46; 48; 50; 50а; 52; 54; 54а;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Ш.Уәлиханов көшесі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Атбасарская көшесі 2; 3; 4; 6; 7; 8; 8а; 9; 10; 11; 12; 12а; 13; 14; 15; 16; 17; 17а; 18; 18а; 19; 20; 21; 21а; 22; 23; 24; 25; 26; 36; 36а; 37; 39; 40; 41; 41б; 42; 43; 44; 45; 45а; 45в; 46; 46а; 46б; 47; 48; 48а; 49; 50; 51; 52;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Ақан Құрманов атындағы көшесі 1; 3; 4; 5; 6; 7; 7а; 8; 8а; 8б; 9; 10; 11; 12; 12а; 13; 14; 14а; 15; 15а; 16; 19; 19а; 20; 22; 22а; 25; 27; 27а; 28; 29а; 31; 31а; 32; 34; 35; 36; 37; 37а; 38; 38а; 39; 39а; 40; 41; 41а; 42; 42а; 43; 43а; 45; 47; 47а;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Урицкий көшесі 1; 2; 2а; 2б; 3; 3а; 4; 4а; 4б; 5; 6; 6а; 6б; 7; 8; 8а; 8б; 9; 9а; 10; 10а; 11; 12; 12а; 12б; 13; 13а; 13б; 14; 14а; 14б; 15; 16; 16а; 17; 18; 18а; 18б; 19; 20; 20а; 21; 21а; 23; 24; 24а; 25; 26; 26а; 27; 28; 28а; 29; 29б; 30; 30а; 30б;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Ағыбай батыр көшесі 1; 2; 3; 5; 5а; 7; 9; 11; 11а;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М.Мәметова көшесі 1; 2; 3; 4; 5; 6а; 7; 8; 8б; 9; 10; 10а;11; 12; 13; 14; 15; 16; 16а; 17; 18; 18а; 18б; 19; 20; 20а; 21; 22; 23; 24; 25; 26; 28; 28а;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Логовая көшесі 1; 2; 3; 4; 5; 6; 7; 8; 9; 10; 11; 12; 12а; 13; 15; 17; 17а; 19; 21; 21а; 22; 22а; 23; 24; 24а; 25; 25а; 26; 26а;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Красноармейская көшесі 12; 12а; 14; 18; 19; 20; 21; 22; 22а; 24; 26; 26а.";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30 жолы жаңа редакцияда баяндалсын: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№ 229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Атбасар ауданы, Атбасар қаласы, Макарин көшесі, 24, "Атбасар ауданының білім бөлімінің Атбасар қаласы № 4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Атбасар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Макарин көшесі 1; 1а; 2; 3; 3а; 4; 5; 6; 7; 8; 10; 11б; 12; 14; 17; 19; 23; 27а; 29а; 33б; 35; 35а; 36; 37; 37б; 41; 45; 45в; 47; 47а; 49; 51а; 52; 55; 57; 59а; 60; 62; 63; 65; 65а; 67; 71; 73а; 73б; 76; 83; 83а; 85а;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 көшесі 2; 2а; 7; 8; 8а; 9; 11; 11а; 12; 13; 14; 15; 16; 17; 18; 19; 20; 20а; 21; 23; 23а; 24; 25; 26; 26а; 27; 27а; 29; 30; 30а; 31; 32; 33; 34; 34а; 36; 36а; 38; 39; 41; 43; 45;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Ілияс Есенберлин көшесі 13; 14; 15; 15а; 16; 17; 18; 19; 20; 20а; 21; 22; 23; 23а; 24; 25; 26; 26а; 27; 29; 30; 31; 32; 33; 34а; 35; 36; 37; 38; 39; 40; 40а; 41; 42; 42а; 43; 44; 45; 46; 47; 48; 49; 50; 51; 52; 53а; 55; 57; 58; 59; 60; 62; 64; 66; 68; 72; 76; 77; 78; 80; 82; 82а; 84; 86; 87а; 90; 92; 93; 94; 96а; 97; 98а; 102; 110;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С.Омаров көшесі 48; 50; 52; 52а; 54; 56; 57; 58; 58а; 60; 61; 62; 63; 64; 65; 66; 66а; 67; 68; 68а; 69; 70; 71; 72; 73; 74; 74а; 75; 76; 76а; 77; 77а; 78; 79; 79а; 80; 80а; 80б; 81; 82; 83; 84; 85; 86; 87; 88; 88а; 88б; 89; 90; 91; 91а; 92; 93; 94; 95; 95а; 96; 96а; 97; 98б; 99; 100; 100а; 101; 101а; 109а; 111; 127; 127а; 129; 131; 132; 136;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Т.Бегелдинов көшесі 49; 51; 53а; 54; 55; 56; 56а; 57; 58; 59; 60; 61; 63; 64; 64а; 65; 66; 67; 68; 69; 69а; 69б; 70; 70а; 71; 72; 73; 74; 74а; 74б; 75; 76; 77; 78; 79б; 80; 81; 82; 83; 84; 84а; 85; 86; 87; 89; 90; 91; 92; 92а; 93; 94; 95; 96; 96а; 97; 98; 98а; 99; 99а; 100; 101; 102; 103; 103а; 103б; 105;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 Затаевич көшесі 47; 47а; 49; 49а; 51; 53; 55; 55а; 55б; 57; 58; 59; 60; 60а; 61; 62; 62а; 63; 64; 65; 66; 66а; 67; 68; 68а; 69; 69а; 70; 71; 71а; 72; 72а; 72б; 73; 74; 75; 76; 77; 77а; 78; 78а; 79; 80; 81; 81а; 82; 83; 84; 85; 86; 87; 88; 89; 90; 90а; 92; 93; 93а; 93б; 94; 94а; 94б; 94в; 96; 96а; 97; 99; 104а;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Атбасарская көшесі 53; 53а; 55; 56; 57; 58; 58а; 59; 59а; 60; 61; 62; 63; 64; 65; 65а; 66; 66а; 67; 68; 68а; 69; 70; 72; 73; 73а; 74; 74а; 74б; 75; 76; 76а; 77; 77а; 78; 79; 79б; 80; 81; 82; 82а; 83; 84; 85; 85а; 86; 87; 88; 89; 90; 91; 91а; 92; 92а; 93; 93а; 94; 95; 95а; 95в; 96; 97; 97/1; 97а; 98; 98а; 100; 100а; 102; 102а; 104; 104а; 105; 106; 107; 107а; 108; 109; 109а; 110; 111; 112; 115; 115а; 115б; 117;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Заречная көшесі 1а; 3; 5а; 6; 7; 9; 11; 11а; 14; 14а; 15; 16; 16а; 19; 21; 22; 23; 23а; 24; 25; 26; 29; 30; 31; 32; 34; 34а; 38; 39; 40; 42; 42а; 43а; 43б; 45; 46;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Мельничная көшесі 2а; 23; 25; 27;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Восточная көшесі 1а; 1б; 2а; 2б; 2в; 5а; 8б;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Ақан Құрманов атындағы көшесі 44; 46; 48; 51; 52; 53; 54; 54а; 55; 56; 57; 57а; 58; 58а; 59; 59а; 60; 61; 62; 63; 63а; 64; 65; 65а; 66; 67; 68; 69; 69а; 70; 71; 72; 73; 74; 74а; 75; 75а; 76; 76а; 77; 78; 79; 79а; 80; 81; 82; 83; 85; 86; 87; 88; 89а; 90; 90а; 91; 91а; 92; 93; 94; 95; 95а; 95б; 96; 97; 97а; 98; 99; 99а; 100; 100а; 101; 101а; 102; 103; 104; 105; 107;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Урицкий көшесі 31; 32; 32а; 33; 33а; 34; 34а; 34б; 35; 35а; 36а; 37; 39; 39а; 40; 40а; 40б; 41; 41а; 42; 42а; 43; 44; 44а; 45; 46; 46а; 47; 47а; 47б; 48; 49; 50; 50а; 51; 52; 53; 54; 55; 56; 56а; 57; 58; 59; 59а; 60; 61; 61а; 62; 62а; 63; 64; 64а; 65; 66; 66а; 66б; 67; 68; 69; 69а; 70; 71; 72; 73; 74; 75; 75а; 76; 77; 78; 79; 79а; 79б; 81; 82; 83.";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31 жолы жаңа редакцияда баяндалсын: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№ 230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Атбасар ауданы, Атбасар қаласы, Ш.Уәлиханов көшесі, 13, "Атбасар ауданының білім бөлімінің Атбасар қаласы № 7 қазақ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Атбасар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Ағыбай батыр көшесі 20; 21; 22; 23; 29; 30; 31; 32; 33; 35; 36; 37; 38; 39; 44; 45; 56;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Ш.Уәлиханов көшесі 4; 4а; 6; 8; 10; 12;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Солнечная көшесі 2; 2а; 2б; 4; 10; 12; 16;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Бауыржан Момышұлы атындағы көшесі 1; 1а; 2; 2б; 3; 3а; 4; 4а; 5; 6; 6б; 7; 8; 8а; 9; 10; 10а; 11; 12; 13; 14; 15; 16; 20; 21; 21а;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Лука Белаш көшесі 1; 2; 2а; 3; 3а; 4; 4а; 5; 5а; 7; 7а; 8; 8а; 9; 11; 12; 13; 14; 15; 16; 19; 19/1; 19а;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Пролетарская көшесі 1; 2; 4; 6; 7; 8; 9; 11; 13; 13а; 15; 15а; 17; 19; 19а; 25; 27; 28; 31; 33;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О.Қуанышев көшесі 1.";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32 жолы жаңа редакцияда баяндалсын: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№ 231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Атбасар ауданы, Атбасар қаласы, К.Әмірова көшесі, 1 Б, "Қазақстан темір жолы" ұлттық компаниясы" акционерлік қоғамының "Ақмола магистральдық желі бөлімшесі" филиалы, Атбасар электрмен жабдықтау дистанциясының әкімшілік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Атбасар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Интернациональная көшесі 4; 7; 7а; 8; 9; 10; 11; 12; 12а; 13; 13а; 14; 15; 16; 17; 17а; 18; 19; 20; 21; 21а; 22; 22а; 23; 24; 24а; 25; 26; 27; 28; 28а; 29; 30; 31; 32; 33; 34а;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 көшесі 1; 2; 5; 6; 8; 9; 10; 11; 12; 13; 14; 15; 16; 17; 18; 19; 20; 21; 22; 22а; 22б; 23; 23а; 24; 25; 26; 26а; 27; 28; 29; 30; 31; 31а; 33; 34;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Стадионная көшесі 1; 1а; 1в; 2; 2а; 3; 4; 5; 6; 6а; 7; 8; 9; 10; 11; 11а; 12; 12а; 13; 13а; 14; 15; 16; 17; 18; 19; 20; 21; 22; 23; 24; 25; 26; 27; 28; 29; 30; 31; 32; 33; 34;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Фурманов көшесі 1; 2; 2а; 3; 4; 5; 6; 7; 8; 10; 10а; 11; 12; 13; 14; 14а; 15; 16; 17; 18; 19; 20; 21; 23; 24; 25; 26; 26а; 26б; 27; 27а; 28; 28а; 29; 30; 30а; 30б; 31; 31а; 32; 33; 34; 35; 35а; 37; 37а;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 2; 3; 3а; 4; 5; 6; 8; 9; 9а; 10; 12; 12а; 13; 13а; 14; 14а; 16; 17; 18; 19; 20; 21; 22; 23; 24; 25; 26; 27; 28; 28а; 28б; 29; 30; 30а; 31; 32; 33; 34; 35; 36; 38;40;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Буденный көшесі 1; 1а; 2; 3; 4; 5; 5а; 5б; 6; 7; 8; 9; 10; 11; 12; 13; 14; 15; 16; 17; 18; 19; 20; 21; 22; 23; 24; 25; 26; 27; 27а; 28; 29; 30; 31; 31а; 32; 33; 34; 35; 36; 37; 37а;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Қанай би көшесі 2; 3; 4; 5; 6; 6а; 7; 8; 9; 10; 10а; 11; 12; 12а; 13; 14; 14а; 14б; 15; 16а; 16б; 17; 17а; 18; 18а; 19; 20; 21; 22; 23а; 24; 27; 27а; 28; 29; 29а; 30; 30а; 31; 32; 33; 34; 35; 36; 36а; 37; 38; 39; 40; 41; 42; 43; 43а; 44; 45; 47; 48; 49; 50; 51; 53; 55;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Железнодорожная көшесі 1; 1а; 2; 3; 3а; 4; 5; 5а; 6; 7; 8; 8а; 9; 9а; 9б; 10; 10а; 10б; 11; 12; 13; 14; 15; 16; 17; 17а; 17б; 18; 19; 20; 20а; 21; 21а; 22; 23; 24; 25; 26; 27; 28; 29; 30; 31; 32; 32а; 33; 34; 34а; 35; 36; 37; 37а; 38; 39; 40; 41; 41а; 42; 43; 43а; 44; 44а; 46; 46а;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Х.Қошанбаев көшесі 1; 2; 3; 3а; 4; 4а; 5; 6; 6а; 7; 7а; 8; 9; 10; 11; 11а; 12; 13; 14; 15; 16; 17; 18; 19; 19а; 20; 21; 22; 23; 24; 25; 26; 27; 27а; 28; 29; 30; 31; 31а; 32; 32а; 33; 34; 35; 36; 37; 38; 39; 40; 41; 42; 42/1; 43а; 44; 46; 46а;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Матросов көшесі 1; 1а; 2; 3; 3а; 4; 4а; 5; 5а; 6; 7; 7а; 8; 8а; 9; 10; 12; 13; 14; 14а; 15; 16; 17; 18; 18а; 18б; 19; 20; 21; 21а; 22; 23; 23а; 24; 25; 26; 27; 28; 29; 30; 31; 32; 33; 34; 34а; 35; 35а; 36; 36а; 38; 39; 39а; 40; 41а; 41б; 42; 43; 43а; 44; 44а;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К.Әмірова көшесі 1; 2; 2а; 3; 3а; 4; 4а; 5; 6; 7; 8; 9; 9а; 10; 11; 12; 13; 14; 15; 15а; 16; 17; 17а; 18; 18а; 18б; 20; 22а; 22; 23; 23/3; 24; 25; 25а; 25б; 26; 27; 27а; 28; 28а; 28б; 28в; 29; 30; 32; 34; 35; 36.";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33 жолы жаңа редакцияда баяндалсын: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№ 232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Атбасар ауданы, Атбасар қаласы, Х.Қошанбаев көшесі, 94, "Атбасар ауданының білім бөлімінің Атбасар қаласы мектеп жанындағы интернатымен № 8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Атбасар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Стадионный көшесі 36; 37; 38; 39; 40; 41; 41а; 42; 43; 44; 45; 46; 47; 48; 49; 50; 51; 51а; 52; 52а; 53; 54; 55; 56; 57; 58; 59; 60; 61; 62; 63; 64; 65; 66; 67; 68; 69; 70;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Фурманов көшесі 38; 39; 40; 41; 42; 43; 44; 45; 46; 47; 48; 49; 50; 51; 51а; 52а; 52; 53; 54; 55; 56; 57; 58; 59; 60; 61; 62; 63; 65; 66; 67; 68; 69; 70; 71;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 42; 44; 45; 46; 47; 48; 48а; 49; 50; 51; 52; 53; 54; 55; 56; 57; 58; 59; 60; 61; 62; 63; 64; 65; 66; 67; 68; 69; 70; 71; 72; 73; 74; 75; 76; 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Буденный көшесі 42; 43; 44; 45; 46; 46а; 47; 48; 49; 50; 51; 51а; 53; 54; 55; 55а; 56; 56а; 57; 57а; 58; 58а; 59; 61; 62; 63; 64; 65; 66; 67; 68; 69; 70; 71; 72; 73; 73а;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Майкөтов көшесі 1; 2; 3; 3а; 5; 5а; 5/1; 5/3; 6; 7; 8; 8а; 9; 10; 11; 12; 12а; 13; 14; 15; 16; 17; 18; 19; 19а; 20; 21; 22; 23; 24; 25; 26; 27; 28; 29; 30; 31; 32; 33; 33а; 34; 35; 36; 37; 37а; 38; 39; 40; 41; 43;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Железнодорожная көшесі 45; 45а; 47; 48; 48б; 49; 49а; 51; 52; 52а; 53; 54; 55; 56; 56а; 57; 58; 58а; 59; 59а; 60; 61; 62; 63; 64; 64а; 65а; 66; 66а; 67; 68; 69; 70; 71; 72; 72а; 73; 73а; 74; 75; 75а; 76; 77; 78; 79; 80; 81; 82; 82а; 83; 84; 86; 88;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Х.Қошанбаев көшесі 45; 45а; 47; 48; 48а; 49; 49а; 50; 50а; 51; 52; 52а; 53; 54; 55; 57; 57а; 58; 59; 60; 60а; 61; 61а; 62; 63; 63а; 64; 65; 66; 67; 67а; 67б; 67в; 68; 69; 70; 71; 71/1; 72; 74; 74а; 76; 76а; 76б; 77; 78; 78а; 79; 80; 81; 82; 83; 84; 85; 85а; 86; 87; 88; 90; 90а; 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Матросов көшесі 46; 47; 48; 49; 50; 51; 52; 54; 54а; 56; 68; 70; 70а; 72; 74; 76; 78; 78а; 80; 82; 84; 86; 90; 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М.Әуезов көшесі 1; 1а; 1б; 2; 3; 4; 5; 6; 7; 8.";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34 жолы жаңа редакцияда баяндалсын: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№ 233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Атбасар ауданы, Атбасар қаласы, № 1 шағын ауданы, 3 "Атбасар ауданының білім бөлімінің Атбасар қаласы № 3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Атбасар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Ағыбай батыр көшесі 49а; 49б; 53; 53а; 55; 58; 58/1; 59; 60; 60а; 61; 62; 63; 64; 65; 66; 66а; 67; 67/1;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шағын ауданы 1; 2; 2/1; 3; 3/1; 4; 4/1; 4/2; 5; 6а; 6/1; 6/3; 6/4; 7; 7а; 7/1; 7/2; 7/3; 7/4; 7/5; 8; 8/1; 18; 18/1;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О.Шмидт көшесі 2; 3; 4; 5; 6; 6а; 6/1; 6/2; 6/3; 6/4; 6/5; 6/6; 8; 9; 9а; 10; 11; 12; 13; 14; 16; 16а; 17; 17б; 18; 19;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Лука Белаш көшесі 20; 20а; 30; 32; 32а; 34; 36; 38; 38а; 39; 40; 41; 42а; 43; 44; 45; 46; 48а; 52; 56; 58; 60; 62; 64; 111; 113; 115; 117; 119; 121; 123; 127; 129; 131;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Рақымжан Қошқарбаев атындағы көшесі 11.";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35 жолы жаңа редакцияда баяндалсын: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№ 234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Атбасар ауданы, Атбасар қаласы, Ағыбай батыр көшесі, 26, Атбасар аудандық мәдениет және тілдерді дамыту бөлімінің жанындағы "Атбасар аудандық мәдениет үйі" мемлекеттік қазыналық коммуналдық кәсіпорынның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Атбасар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Ш.Уәлиханов көшесі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Ағыбай батыр көшесі 26;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О.Қуанышев көшесі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Лука Белаш көшесі 18; 26; 26а; 29; 29а; 33; 35; 37; 40; 40а; 42; 42а; 43; 44а; 44г; 45; 51; 52а; 53; 54; 54а; 54б; 54в; 55; 56; 57; 59; 61; 63; 65; 67; 69; 71; 73; 75; 77; 79; 81; 83; 85; 87; 95; 97; 99; 101; 101а; 103; 103а; 105; 107а; 109;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Пролетарская көшесі 34; 36; 37; 37а; 38; 39; 40; 41; 42; 43; 44; 45; 46; 47; 48; 49; 50; 51; 52; 53; 54; 55; 56; 57; 58; 59; 60; 61; 62; 63; 64; 65; 66; 67; 69; 70; 71; 72; 73; 74; 75; 76; 77; 78; 79; 80; 81; 81а; 82; 83; 83а; 84; 85; 85а; 86; 86а; 87; 87а; 88; 89; 90; 91; 91а; 92; 92а; 93; 94; 94а; 95; 96; 96а; 97; 98; 98а;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Интернациональная көшесі 35; 35а; 36; 37; 38; 39; 39а; 40; 40а; 41; 42; 43; 43а; 44; 45; 45а; 46; 47; 48; 48а; 58; 59; 60; 61; 62; 63; 64; 65; 66; 67; 68; 69; 70; 71; 72; 73; 74; 75; 76; 76/1; 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Рақымжан Қошқарбаев атындағы көшесі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 көшесі 36; 36а; 38; 39; 40; 41; 42; 43; 44; 45; 57; 58; 59; 60; 61; 62; 63; 64; 65; 66; 67; 68; 69; 70; 71;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Т.Рысқұлов көшесі 1; 3; 4; 5; 6; 7; 8; 9; 10; 11; 12; 13; 14; 16; 17; 18; 19; 20; 21; 22; 23; 24; 25; 26; 27; 28; 29; 30; 31; 32; 33; 34; 35; 36; 37; 37а; 38; 39; 39а; 40; 41; 42; 43; 44; 45; 46; 47; 48; 49; 50; 51; 52; 53; 53а; 54; 55; 55а; 57; 58; 59а; 60; 61; 62; 63; 64; 65; 66; 67; 68; 69; 70; 70а; 73; 74; 75; 76; 77; 77а; 78; 80;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Целинная көшесі 3; 5; 6; 7; 8; 9; 10; 11; 12; 13; 14; 15; 16; 16а; 17; 18; 19; 20; 21; 22; 23; 24; 25; 26; 27; 28; 29; 30; 31; 32; 33; 34; 35; 36; 37; 38; 39; 40; 41; 42; 42а; 44; 44а; 45; 45а; 47; 47а; 49; 53; 56; 57; 58; 58а; 59; 60; 61; 62; 64; 66.";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36 жолы жаңа редакцияда баяндалсын: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№ 235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Атбасар ауданы, Атбасар қаласы, Виденеев көшесі, 100, "Атбасар ауданы білім бөлімінің Атбасар қаласы № 2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Атбасар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 көшесі 74; 76; 78;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Машинистов көшесі 1; 2; 3; 4; 5; 6; 7; 8; 9; 10; 11; 12; 13; 14; 15; 16; 17; 18; 19; 20; 21; 22; 23; 24; 25; 26; 27; 28, 29; 30; 31; 32; 33; 34; 35; 36; 37; 38; 39; 40; 41; 42; 43; 44; 45; 46; 47; 48; 50; 51; 51а; 53; 54; 55; 56; 57; 58; 59; 60; 61; 62; 63; 64; 65; 66; 67; 68; 69; 70; 70а; 70б; 71; 72; 73; 74; 75; 76; 77; 77а; 78; 79; 80; 81; 82; 83;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Майкөтов көшесі 47;47а; 49; 49а; 49б; 51; 51а; 54; 54а; 54б; 55; 55а; 56; 57; 57а; 58; 63; 63а; 63/1; 63/2; 63/3; 63/4;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Железнодорожная көшесі 87; 89; 92;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Х.Қошанбаев көшесі 91; 93; 95; 95а; 97; 98; 98/1; 99; 99а; 101; 101а; 102; 103; 103а; 104; 107;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М.Әуезов көшесі 9; 11; 13; 13а; 15; 15а; 21; 21а; 23; 25; 25а; 27; 27а; 29; 31; 31а; 33; 33а.".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37 жолы жаңа редакцияда баяндалсын: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"37. № 236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Атбасар ауданы, Атбасар қаласы, М.Әуезов көшесі, 24, "Аждар и К" жауапкершілігі шектеулі серіктестігінің әкімшілік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Атбасар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Островский көшесі 1; 2; 3; 4; 4а; 5; 6; 7; 8; 8а; 9; 10; 11; 12; 13; 14; 15; 16; 17; 17а; 19; 20; 21; 22; 23; 24; 24а; 25; 26; 27; 28; 29; 31; 32; 33; 34; 34а; 35; 35а; 36; 37; 37а; 38; 39; 40; 41; 41а; 42; 42а; 42б; 43; 44; 46; 47; 48; 49; 49а; 50; 51; 52; 52а; 53; 54; 55; 56; 57; 60; 62; 64; 64а;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Фрунзе көшесі 1; 2; 3; 4; 6; 8; 9; 10; 11; 12; 13; 14; 15; 15а; 16; 17; 18; 19; 20; 21; 22; 23; 23а; 24; 25; 26; 27; 28; 29; 29а; 30; 31; 32; 33; 34; 35; 36; 37; 38; 38а; 39; 40; 41; 42; 43; 44; 45; 46; 47; 48; 49; 50; 51; 52; 53; 54; 55; 56; 56а; 58; 60;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 1; 2; 3; 5; 5а; 6; 7; 8; 9; 9а; 10; 11; 12; 13; 14; 15; 16; 17; 18; 18а; 19; 21; 22; 23; 24; 25; 26; 26а; 27; 27а; 28; 29; 30; 31; 32; 33; 34; 35; 36; 37; 38; 42; 44; 46; 48; 50; 52; 54; 56; 56а;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М.Горький көшесі 1; 1а; 2; 3; 4; 5; 6; 8; 8а; 9; 10; 11; 13; 14; 15; 16; 17; 18; 20; 22; 23; 24; 25; 26; 28; 29; 30; 31; 32; 33; 34; 35; 36; 37; 37а; 38; 39а; 40; 41; 42; 43; 45; 46; 47; 48;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Вокзальная көшесі 1; 2; 3; 4; 5; 6; 7; 8; 9; 10; 12; 14; 18; 20; 22; 24; 26; 28; 30; 32; 34; 38; 40; 42; 46; 50;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Пушкин көшесі 1; 1а; 2; 3; 5; 6; 7; 8; 9; 9а; 10; 11; 12; 13; 15; 16; 17; 18; 19; 20; 20а; 21; 21а; 22; 23; 24; 26; 29; 29а; 30; 30а; 31; 32; 33; 33а; 34; 35; 36; 37; 37а; 38; 39; 40; 41; 43; 44; 46; 48; 50; 52; 56; 58;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Х.Қошанбаев көшесі 109; 109а; 111; 112; 113; 113а; 113б; 114; 115; 116; 116 а; 116б; 117; 118; 119; 120; 121; 121а; 121б; 122; 122/1; 122а;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М.Әуезов көшесі 26; 28; 35; 35а; 37; 37а; 39; 39а; 41; 41а; 41б; 41в; 43; 45; 45а; 45б; 45в; 45г; 45д; 45е.";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38 жолы жаңа редакцияда баяндалсын: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№ 237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Атбасар ауданы, Атбасар қаласы, М.Әуезов көшесі, 1, "Қамқор Локомотив" жауапкершілігі шектеулі серіктестігінің "Атбасар электровоз жөндеу зауыты" филиалының әкімшілік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Атбасар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Т.Рысқұлов көшесі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Островский көшесі 59а; 61; 65; 66; 68; 68/1; 68/2; 68/3; 69; 71; 72; 73; 73а; 74; 76; 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Фрунзе көшесі 57; 59; 61; 61а; 63; 63а; 64; 65; 66; 67; 68; 69; 70; 71; 72; 73; 74; 75; 76; 77; 78; 79; 80; 81; 82; 82а; 83; 84; 85; 86; 87; 88; 89; 90; 91; 92; 93; 93а; 94; 95; 96; 96а; 97; 98; 99; 100; 101; 102; 104; 106; 108; 110; 112;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 39; 41; 43; 43а; 47; 51; 51а; 53; 55; 57; 58; 59; 60; 61; 62; 63; 64; 65; 66; 67; 68; 69; 70; 71; 73а; 74; 75; 75а; 76; 77а; 78; 80; 81; 81а; 82; 83; 84; 84а; 85; 86; 88; 88а; 90; 92; 94; 94а; 96; 98; 100; 100а; 102; 104; 106; 108; 108а; 110;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М.Горький көшесі 49; 49а; 51; 52; 53; 54; 55; 56; 57; 59; 60; 61; 62; 63; 64; 66; 67; 68; 69; 70; 71; 71/2; 72; 73; 74; 76; 77; 77а; 77б; 78; 79; 80; 81а; 82; 84; 85; 86; 87; 88; 90; 92; 92а; 94; 96; 96а; 100; 100а; 102;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Вокзальная көшесі 11; 13; 15; 17; 54; 56; 58; 60; 64; 66; 68; 70; 76; 82; 84; 86; 88;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Пушкин көшесі 45; 47; 49; 51; 53; 55; 57; 59; 61; 62; 63; 64; 66; 67; 68; 68а; 69; 70; 71; 72; 73; 75; 76; 77; 78; 78а; 79; 79а; 80; 81; 81/1; 82; 83б; 84; 85; 86; 86а; 86б; 87; 89; 91; 92; 94; 96; 98;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М.Әуезов көшесі 30; 32; 34; 38; 40; 42; 44; 46; 47; 49; 50; 51; 52; 53; 55; 55а; 57; 65; 67; 67а; 69; 71; 73; 75; 77; 77а; 79; 81; 83; 85; 87; 89; 93;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поселок көшесі 1; 1а; 2; 3; 4; 5; 6; 7; 8; 9; 10; 12; 13; 19; 20; 24; 25; 33; 35; 39; 41; 41а; 43; 43а; 47; 48; 53; 57; 58; 61; 63; 66; 69; 70; 72; 73; 74; 75; 76; 77; 79; 80; 81; 82; 85; 86; 86б; 87; 88; 88а; 89; 90; 91; 93; 93а.";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39 жолы жаңа редакцияда баяндалсын: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№ 238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Атбасар ауданы, Атбасар қаласы, Элеваторная көшесі, 1, "Нан абройы" жауапкершілігі шектеулі серіктестігінің әкімшілік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Атбасар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Урлахер көшесі 1; 1а; 1б; 2а; 2б; 3; 3а; 4; 5; 6; 6а; 7; 8; 9; 11; 13; 15; 17; 19; 20; 20а; 21; 21а; 23; 24; 25; 26; 27; 28; 33; 33а; 34; 35; 35а; 36; 37; 38; 43; 43а; 44; 45; 45а; 46; 47; 50; 51; 52; 53; 53/1; 54; 54/1;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Шәріпов көшесі 1; 1а; 2; 2а; 3; 3/3; 3а; 3б; 4; 5; 6; 7; 7а; 8; 9; 10; 11; 17; 18; 19; 20; 21а; 21б; 21в; 21; 22; 24а; 24б; 25а; 26; 27; 28; 28а; 28г; 29; 29а; 30; 31; 32; 33; 35; 37; 38; 39; 39а; 40а; 41; 52; 55; 56; 57;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көшесі 1; 1б; 1/1; 2; 2а; 3; 3а; 4; 5; 5а; 5/1; 5/2; 6; 7; 8; 9; 10; 10а; 12; 14; 16; 18; 20; 22; 24; 26; 26а; 26б; 27а; 28; 30;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Набережная көшесі 1; 2; 3; 4; 5; 6; 7; 8; 8/1;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Элеваторная көшесі 1; 2; 3; 4; 4а; 5; 6; 7; 8; 9; 10; 11; 12; 13; 14; 15; 16; 16а; 17; 17а; 19; 20; 21; 22;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Каменный карьер көшесі 1; 2; 3; 4; 5; 7; 10; 11; 13; 14; 15;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 көшесі 1; 1а; 2; 2а; 2б; 3; 3а; 4; 5а; 6; 7; 7а; 8; 9; 10; 11; 12; 13; 14; 15; 16; 17; 17а; 18; 19; 20; 22; 24; 25; 25а;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М.Аюханов көшесі 1; 2; 2а; 3; 4; 5; 6; 6а; 7; 8; 9; 10; 11; 12; 13; 14; 15; 16; 17; 18; 18а; 19; 20; 21; 23; 23а; 24; 24а; 25; 26; 26а; 28;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Линейная көшесі 1; 2; 3; 4; 5; 6; 6а; 7; 7а; 8; 9; 10; 11; 12; 13; 14; 14а; 15; 16; 18; 19; 20; 21; 21б; 23; 34; 34а; 34б; 34г; 34/1;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Строительная көшесі 1; 2; 2а; 3; 4; 7; 8; 10; 12; 14; 16; 18; 20; 22;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Южная көшесі 1; 3; 4; 5; 5а; 6; 7; 8; 9; 10; 11; 12; 13; 15; 16; 17; 18; 19; 20; 21; 22; 23; 24; 25; 26; 27; 28; 29; 30; 31; 32; 34; 35; 36; 37; 38; 40; 41; 42; 43; 44; 45; 46; 47; 48; 49; 51; 53; 55; 57.";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40 жолы жаңа редакцияда баяндалсын: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№ 239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Атбасар ауданы, Атбасар қаласы, Озерная көшесі, 18, "Атбасар ауданының білім бөлімінің Атбасар қаласы № 5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Атбасар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 1; 1а; 2; 2а; 3; 4; 5; 6; 7; 8; 9; 10; 11; 12; 13; 13а; 14; 15; 16; 17; 18; 19; 20; 21; 22; 23; 24; 25; 26; 26а; 27; 28; 29; 30; 31; 32; 33; 34; 35; 36; 38; 39; 40; 42; 44; 46; 48; 49; 50; 51; 52а; 52; 56; 58;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Озерная көшесі 1; 2; 3; 4; 5; 6; 7; 8; 9; 10; 11; 12; 13; 14; 15;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Электростанционная көшесі 1; 1а; 1б; 1в; 2; 3; 4; 5; 6; 7; 8; 9; 10; 12; 13; 14; 15; 16; 17; 17а; 18; 19; 20; 21; 22; 23; 24; 25; 27; 28; 29; 30; 35; 37; 38; 39; 41; 43; 43а; 45; 45а; 51; 53; 57; 61;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Ульянов көшесі 1; 3; 4; 4а; 5; 6; 7; 8; 9; 10; 11; 12; 12а; 12б; 14; 14а; 15; 16; 17; 18; 20; 21; 22; 23; 24; 25; 25а; 26; 27; 28а; 29; 30; 33; 37;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 1; 3; 3а; 5; 6; 7; 8; 9; 9а; 10; 14; 14а; 15; 16; 16а; 18; 18а; 18б; 20; 22; 24; 25; 26; 27; 28; 29; 29а; 31; 32; 33; 34; 34а; 35; 35а; 36; 36а; 37; 38; 41; 42; 43; 43а; 44; 44а; 45; 45а;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 1; 2а; 3; 3а; 4; 5; 6; 7; 7а; 8; 8а; 9; 10; 11; 12; 14; 15; 19а; 20; 20а; 21а; 22; 23а; 24; 25; 26; 27; 28; 29; 30; 31; 31а; 32; 33; 33а; 34; 34а; 35; 36; 37; 38; 39; 39а; 41; 42; 43; 45; 46а; 47; 48;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кенті ЖБК 1; 2; 3; 4; 5; 6; 7; 9; 11/1; 12; 16; 17; 18.";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41 жолы жаңа редакцияда баяндалсын: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№ 240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Атбасар ауданы, Атбасар қаласы, Перевалочная көшесі, 1В, "ХПП Лана" жауапкершілігі шектеулі серіктестінің әкімшілік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Атбасар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Заправочная көшесі 1; 2; 3; 4а; 4б; 5;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Перевалочная көшесі 1; 1а; 2; 3; 3а; 4; 4а; 5; 5а; 6; 6а; 7; 7а; 8; 8а; 9; 10; 10а; 11; 12; 13; 14; 15; 16;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Поселковая көшесі 1; 2; 3; 4; 5; 6; 7; 8; 9; 10; 11; 12; 13; 14; 15; 16; 17; 18; 18а; 19; 20; 21; 22; 23; 24; 25; 26;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көшесі 1а; 2; 2а; 3; 4; 5; 6; 6а; 7; 8; 9; 10; 11; 12; 13; 14; 14а; 15; 16; 17; 17а; 18; 19; 19а; 20; 21; 21а; 22; 23; 23б; 23в; 24; 25; 25б; 26; 27; 28; 29; 29а; 30; 31; 31а; 32; 33;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Транспортная көшесі 1; 1а; 2; 3; 4; 5; 7; 9; 10; 11; 12; 13; 14; 16; 17; 18; 20; 21; 22; 23; 25; 26; 27; 27а; 28; 29; 30; 31; 32; 33; 34; 36; 37; 39; 40; 42; 43; 46; 47; 48; 50; 51; 52; 52а; 54; 56; 58; 60; 62; 64; 66; 68; 70; 72а; 74; 76; 78; 80; 82; 86; 88;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Март көшесі 1; 3; 5; 6; 7; 9; 11; 13; 15;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Сары-арқа көшесі 1; 1б; 1в; 3а; 3в; 5; 5а; 6; 8; 11; 13; 14; 15; 16; 16а; 17; 18; 18а; 20; 21; 22; 24; 25; 26; 27; 28; 29; 30; 31; 32; 34; 34а; 36; 36а; 40; 41а; 42; 43; 45; 45а; 47; 47а; 49; 49а; 50; 51; 52; 53; 54; 55; 55а; 56; 57; 57а; 58; 60; 61; 62; 63; 63а; 64; 65; 65а; 67; 68; 68б; 69; 70; 72а; 73; 74; 75; 76; 76а; 77; 77а; 78; 79; 80; 82; 84; 88; 90; 92; 96.";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43 жолы жаңа редакцияда баяндалсын: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"43. № 242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Атбасар ауданы, Атбасар қаласы, Мир көшесі, 5, "Атбасар ауданының білім бөлімінің Атбасар қаласы № 6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Атбасар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көшесі 1; 1/2; 2; 2/1; 3; 4; 6; 7; 8; 9; 10; 11; 11а; 12; 13; 13а; 14; 15; 16; 19; 22;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Комсомольская көшесі 1; 1/1; 1/2; 3; 5; 7; 9;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Құйбышев көшесі 1; 1/1; 1/2; 2; 3; 4; 5; 6; 7; 8; 9; 11; 12; 13; 14; 14а; 15; 16; 17; 18; 19;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ПЧ-8 көшесі 2; 5; 6; 7; 8;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Пригородная көшесі 1; 1а; 1б; 2; 2а; 3; 4; 5; 6; 7; 10; 10а; 12; 13; 15; 16; 17;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Гвардейская көшесі 1; 1а; 2; 2а; 2б; 3; 4; 4а; 4б; 6; 7; 8; 8а; 9; 10; 10а; 12; 12а; 13; 14; 14а; 15; 16; 16а; 16б; 17; 18; 20; 20б; 22; 22а; 24; 24а; 26; 26а; 26б; 26г; 27; 27а; 28; 29; 29а;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Маяковский көшесі 1; 1а; 2; 3; 3а; 4; 5; 6; 7; 8; 9; 10; 10а; 11; 12; 13; 14; 15; 16; 16а; 16б;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Краснознаменная көшесі 1; 1а; 2; 2а; 3; 4; 5; 6; 7; 8; 10; 11; 11а; 12; 12а; 13; 14; 16; 16/1; 17; 19; 19а; 21; 23; 24.";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44 жолы жаңа редакцияда баяндалсын: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"44. № 243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Атбасар ауданы, Атбасар қаласы, № 1 шағын ауданы, 12, Ақмола облысы білім басқармасының жанындағы "Атбасар ауданы, Атбасар қаласы, аграрлық-индустриялық колледж" мемлекеттік коммуналдық қазыналық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Атбасар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Автомобилистов көшесі 1; 1/1; 1а; 1в; 2; 2а; 3; 4; 4/1; 6; 7; 8; 8/1; 9; 11; 13; 15;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көшесі 2; 3; 4; 5; 6; 7; 8; 8а; 9; 10; 11; 12; 13; 13а; 14; 15; 15/1; 16; 17; 18; 19; 20; 20а; 21; 22; 23; 25; 26;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Ирченко көшесі 1; 1/1; 1а; 2; 2а; 3; 4; 4а; 5; 5/1; 6; 6а; 6б; 6в; 7; 8; 9; 10; 12; 13; 14; 14а; 14б; 14в; 14г; 16; 17; 17а; 18; 19; 19а; 19б; 19в; 20; 21; 21а; 22; 22а; 23; 24; 25; 26; 27; 28; 28а; 29;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көшесі 1; 3; 5; 7; 8; 9; 11; 12; 13; 14; 15; 17; 18; 19; 19а; 20; 20а; 21; 22; 23; 23а; 25; 27; 29;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С.Сейфуллин көшесі 1; 1а; 2а; 3а; 4; 5а; 6а; 7; 9а; 11; 12; 13; 14; 14/1;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Инкубаторная көшесі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Никита Карацупа көшесі 1; 3; 4; 5; 6; 9; 14; 16; 22; 23; 33;37;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Құрманғазы көшесі 2; 17; 20; 23;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Абылай хан көшесі 13; 16;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 Байтұрсынов көшесі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Бәйтерек көшесі 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Кенесары көшесі 13; 14; 16; 24; 28;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Тәуелсіздікке 20 жыл көшесі 1; 3; 5; 7; 9; 11; 13; 15; 17; 19; 21; 23; 25; 27;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Жібек жолы көшесі 2; 4; 6; 8; 9; 10; 12; 14; 15; 16; 18; 19; 26; 28; 29;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 Алтынсарин көшесі 1; 4; 9; 17; 19; 20/1; 21;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шағын ауданы 11; 12; 12/1; 12а; 13/1; 13/2; 14; 15; 16; 17; 19; 20; 21; 22; 23; 24; 25; 26; 27; 28; 30; 31.".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 аппаратының басшысы Е.А. Виншуге жүктелсін.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аумақтық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Т.Боранбаев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