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6d06" w14:textId="7ba6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Атбасар ауданында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Атбасар ауданы әкімдігінің 2020 жылғы 25 қарашадағы № а-11/431 қаулысы. Ақмола облысының Әділет департаментінде 2020 жылғы 27 қарашада № 8181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9-бабының </w:t>
      </w:r>
      <w:r>
        <w:rPr>
          <w:rFonts w:ascii="Times New Roman"/>
          <w:b w:val="false"/>
          <w:i w:val="false"/>
          <w:color w:val="000000"/>
          <w:sz w:val="28"/>
        </w:rPr>
        <w:t>7), 8) тармақшаларына</w:t>
      </w:r>
      <w:r>
        <w:rPr>
          <w:rFonts w:ascii="Times New Roman"/>
          <w:b w:val="false"/>
          <w:i w:val="false"/>
          <w:color w:val="000000"/>
          <w:sz w:val="28"/>
        </w:rPr>
        <w:t xml:space="preserve">, 27-бабының 1-тармағының </w:t>
      </w:r>
      <w:r>
        <w:rPr>
          <w:rFonts w:ascii="Times New Roman"/>
          <w:b w:val="false"/>
          <w:i w:val="false"/>
          <w:color w:val="000000"/>
          <w:sz w:val="28"/>
        </w:rPr>
        <w:t>2), 3)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тіркелген)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2021 жылға арналған Атбасар ауданында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1 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2021 жылға арналған Атбасар ауданында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а-11/431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2021 жылға арналған Атбасар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418"/>
        <w:gridCol w:w="1220"/>
        <w:gridCol w:w="1876"/>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"ИП Жадан А.Л."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TRADE" (ИНТЕР ТРАЙД) жауапкершілігі шектеулі серіктестігі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2020 жылғы "25" қарашадағы</w:t>
            </w:r>
            <w:r>
              <w:br/>
            </w:r>
            <w:r>
              <w:rPr>
                <w:rFonts w:ascii="Times New Roman"/>
                <w:b w:val="false"/>
                <w:i w:val="false"/>
                <w:color w:val="000000"/>
                <w:sz w:val="20"/>
              </w:rPr>
              <w:t>№ а-11/431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2021 жылға арналған Атбасар ауданында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8418"/>
        <w:gridCol w:w="1220"/>
        <w:gridCol w:w="1876"/>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w:t>
            </w: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 "ИП Жадан А.Л."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 TRADE" (ИНТЕР ТРАЙД) жауапкершілігі шектеулі серіктестігі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