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e0b4" w14:textId="88de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Атбасар қаласының, ауылдардың және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25 желтоқсандағы № 6С 47/12 шешімі. Ақмола облысының Әділет департаментінде 2021 жылғы 14 қаңтарда № 8302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Атбасар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624 088,4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462 193,4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696 714,3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-72 625,9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72 625,9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72 625,9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Ақан Құрманов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13 994,0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10 484,0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16 398,4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-2 404,4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2 404,4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Бастау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12 294,2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9 849,2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13 010,2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Борисовка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11 411,0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9 061,0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14 055,7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-2 644,7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2 644,7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2 644,7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Макеевка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12 355,0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Мариновка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23 434,0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14 586,0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31 382,2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-7 948,2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7 948,2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7 948,2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Новосельское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31 032,3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29 483,3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-2 932,2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2 932,2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2 932,2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13 789,0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-2 397,5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2 397,5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Полтавка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226 134,3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224 542,3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227 658,4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1 524,1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1 524,1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Сепе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235 887,4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234 060,4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240 700,4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4 813,0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4 813,0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Сергеевка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20 009,0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18 615,0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22 545,1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2 536,1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2 536,1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2021-2023 жылдарға арналған Тельман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23 839,7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22 151,7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27 590,6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3 750,9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3 750,9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Шұңқыркөл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41 792,6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39 474,6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2 357,9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2 357,9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2021-2023 жылдарға арналған Ярославка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11 737,0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10 087,0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17 933,4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-6 196,4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6 196,4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6 196,4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2021 жылға арналған ауылдардың және ауылдық округтердің бюджеттерінде аудандық бюджеттен ауылдардың және ауылдық округтердің бюджеттеріне берілетін 106 374 мың теңге сомада субвенцияның көлемі ескерілсін,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Құрманов ауылдық округінің 6 974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 ауылдық округінің 5 462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Борисовка ауылының 6 234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Макеевка ауылдық округінің 7 351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Мариновка ауылдық округінің 5 967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Новосельское ауылының 8 836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Покровка ауылдық округінің 7 756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Полтавка ауылдық округінің 7 627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Сепе ауылдық округінің 12 281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Сергеевка ауылдық округінің 10 585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ауылдық округінің 8 215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Шұңқыркөл ауылдық округінің 10 635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Ярославка ауылдық округінің 8 451 мың теңге.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2021 жылға арналған Атбасар қаласының, ауылдардың және ауылдық округтердің бюджеттерінде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Н.Безверхова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Атбасар қаласының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696 714,3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49 961,6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435 078,4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Атбасар қаласының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166 868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Атбасар қаласының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Ақан Құрманов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Ақан Құрманов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Ақан Құрманов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Бастау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Бастау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Бастау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Борисовка ауылының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Борисовка ауылының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Борисовка ауылының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Макеевка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Макеевка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Макеевка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Мариновка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Мариновка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Мариновка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Новосельское ауылының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Новосельское ауылының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Новосельское ауылының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Покровка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Покровка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Покровка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Полтавка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227 658,4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Полтавка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Полтавка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Сепе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Сепе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Сепе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Сергеевка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Сергеевка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Сергеевка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Тельман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Тельман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Шұңқыркөл ауылдық округінің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Шұңқыркөл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9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Шұңқыркөл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9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Ярославка ауылдық округінің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10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Ярославка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1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Ярославка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10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нысаналы трансферттер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Ақмола облысы Атбасар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999 747,9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шұңқырлы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226 902,4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 (фронт-офис)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 (қасбет)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 желілерін ұстау және қызмет көрсету, электр энергиясына 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жүйесін (ҚББЖ)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жүйесін орнату (ҚББЖ)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Новомариновка және Сочинское ауылдарының мал қорымының құжаттамасын ресімдеу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интернет-порталын сүйемелдеу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Новосельское ауылында Бірлік көшесі бойынша асфальтбетонды жабыны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Буденный, Х.Қошанбаев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Мир, М.Мәметова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Жеңіс, С.Сейфуллин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Әлия Молдағұлова, Электростанционная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Өндіріс көшесі бойынша көше-жол желісін орташа жөндеу (Н.Нұрсейітов көшесінен Жеңіс көшесіне дейін)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Новосельское ауылында Бірлік көшесі бойынша асфальтбетонды жабыны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Сочинское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Сепе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Титовка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Борисовка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Макеевка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Мариновка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Новосельское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Ақан Құрманов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Покровка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Сепе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Сергеевка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Тельман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Шұңқыркөл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Ярославка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Атбасар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Титовка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