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2b5d" w14:textId="9062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Полтавка ауылдық округі әкімінің 2020 жылғы 2 шілдедегі № 3 шешімі. Ақмола облысының Әділет департаментінде 2020 жылғы 3 шілдеде № 7939 болып тіркелді. Күші жойылды - Ақмола облысы Атбасар ауданы Полтавка ауылдық округі әкімінің 2021 жылғы 24 қарашадағы № 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Полтавка ауылдық округі әкімінің 24.11.2021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бас мемлекеттік ветеринариялық-санитариялық инспектордың 2020 жылғы 17 маусымдағы № 01-28-131 ұсынысы негізінде, Полтавка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ауруының пайда болуына байланысты Атбасар ауданының Полтавка ауылдық округінің Полтавка ауылы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Полтавка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Л.Кожахметова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