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5794" w14:textId="ed15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2020 жылғы 17 наурыздағы № А-2/73 қаулысы. Ақмола облысының Әділет департаментінде 2020 жылғы 18 наурызда № 7731 болып тіркелді. Күші жойылды - Ақмола облысы Бұланды ауданы әкімдігінің 2020 жылғы 28 тамыздағы № А-08/241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әкімдігінің 28.08.2020 </w:t>
      </w:r>
      <w:r>
        <w:rPr>
          <w:rFonts w:ascii="Times New Roman"/>
          <w:b w:val="false"/>
          <w:i w:val="false"/>
          <w:color w:val="ff0000"/>
          <w:sz w:val="28"/>
        </w:rPr>
        <w:t>№ А-08/241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Бұланды ауданы әкімінің орынбасары О.Қ. Смагұловқа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773"/>
        <w:gridCol w:w="1769"/>
        <w:gridCol w:w="839"/>
        <w:gridCol w:w="2700"/>
        <w:gridCol w:w="839"/>
        <w:gridCol w:w="2701"/>
        <w:gridCol w:w="840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