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995b" w14:textId="1f49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Ерейментау аудандық мәслихатының 2020 жылғы 15 желтоқсандағы № 6С-56/4-20 шешімі. Ақмола облысының Әділет департаментінде 2020 жылғы 21 желтоқсанда № 8253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