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037b" w14:textId="78f0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2014 жылғы 25 желтоқсандағы № 36/13 "Есіл ауданының Есіл қаласы және ауылдық елді мекендеріндегі жер учаскелері үшін төлемақының базалық ставкаларына түзету коэффициенттерін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2020 жылғы 1 шілдедегі № 73/3 шешімі. Ақмола облысының Әділет департаментінде 2020 жылғы 3 шілдеде № 7935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"Есіл ауданының Есіл қаласы және ауылдық елді мекендеріндегі жер учаскелері үшін төлемақының базалық ставкаларына түзету коэффициенттерін бекіту туралы" 2014 жылғы 25 желтоқсандағы № 36/13 (Нормативтік құқықтық актілерді мемлекеттік тіркеу тізілімінде № 4630 тіркелген, 2015 жылғы 16 ақпанда "Жаңа Есіл"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А.Жорабек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36/13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ауылдық елді мекендеріндегі жер учаскелері үшін төлемақының базалық ставкаларына түзету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2516"/>
        <w:gridCol w:w="8151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енетін ауылдық елді мекендердің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01-277-018 Свободное ауылы (Свободный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01-277-034 Ақсай ауылы (Ақсай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01-277-006 Красивое ауылы (Красивинский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01-277-046 Бұзылық ауылы (Бұзылық ауылдық округі)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01-277-037 Курское ауылы (Двуречный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01-277-020 Двуречное ауылы (Двуречный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01-277-001 Красногорский кенті (Красногорский кенті)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01-277-044 Московское ауылы (Московское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01-277-024 Жаныспай ауылы (Жаныспай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01-277-026 Заречное ауылы (Заречный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01-277-038 Раздольное ауылы (Свободный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01-277-047 Сұрған ауылы (Бұзылық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01-277-009 Ярославка ауылы (Красивинский ауылдық округі)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01-277-018 Знаменка ауылы (Знаменка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01-277-048 Юбилейное ауылы (Юбилейный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01-277-006 Красивое станциясы (Красивинский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01-277-030 Қаракөл ауылы (Қаракөл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01-277-028 Игілік ауылы (Красногорский кенті)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01-277-032 Орловка ауылы (Орловка ауылы)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01-277-021 Приишимка ауылы (Двуречный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01-277-044 Ковыльное ауылы (Жаныспай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01-277-022 Ейское ауылы (Юбилейный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01-277-028 Калачи ауылы (Красногорский кенті)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01-277-040 Интернациональное ауылы (Интернациональный ауылдық округі)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01-277-016 Речное ауылы (Қаракөл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01-277-006 Кұмай ауылы (Красивинский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01-277-006 Ленинское ауылы (Красивинский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01-277-042 Біртал ауылы (Интернациональный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01-277-014 Алматинское ауылы (Интернациональный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01-277-026 Дальнее ауылы (Заречный ауылдық округі)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