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16da4" w14:textId="f916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Есіл ауданында бас бостандығынан айыру орындарынан босатылған адамдарды,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Ақмола облысы Есіл ауданы әкімдігінің 2020 жылғы 30 қазандағы № а-10/327 қаулысы. Ақмола облысының Әділет департаментінде 2020 жылғы 30 қазанда № 8116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 бабы 1 тармағының </w:t>
      </w:r>
      <w:r>
        <w:rPr>
          <w:rFonts w:ascii="Times New Roman"/>
          <w:b w:val="false"/>
          <w:i w:val="false"/>
          <w:color w:val="000000"/>
          <w:sz w:val="28"/>
        </w:rPr>
        <w:t>2) тармақшасына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9 - бабының 7), </w:t>
      </w:r>
      <w:r>
        <w:rPr>
          <w:rFonts w:ascii="Times New Roman"/>
          <w:b w:val="false"/>
          <w:i w:val="false"/>
          <w:color w:val="000000"/>
          <w:sz w:val="28"/>
        </w:rPr>
        <w:t>8) тармақшаларына</w:t>
      </w:r>
      <w:r>
        <w:rPr>
          <w:rFonts w:ascii="Times New Roman"/>
          <w:b w:val="false"/>
          <w:i w:val="false"/>
          <w:color w:val="000000"/>
          <w:sz w:val="28"/>
        </w:rPr>
        <w:t xml:space="preserve">, 27 - бабы 1 тармағының 2), </w:t>
      </w:r>
      <w:r>
        <w:rPr>
          <w:rFonts w:ascii="Times New Roman"/>
          <w:b w:val="false"/>
          <w:i w:val="false"/>
          <w:color w:val="000000"/>
          <w:sz w:val="28"/>
        </w:rPr>
        <w:t>3) тармақшаларына</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Есіл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2021 жылға арналған Есіл ауданында бас бостандығынан айыру орындарынан босатылған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2021 жылға арналған Есіл ауданында пробация қызметінің есебінде тұрған адамдарды жұмысқа орналастыру үшін жұмыс орындарының квотасы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Есіл ауданы әкімінің орынбасары Н.М. Саматовқа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2020 жылғы 30 қазандағы</w:t>
            </w:r>
            <w:r>
              <w:br/>
            </w:r>
            <w:r>
              <w:rPr>
                <w:rFonts w:ascii="Times New Roman"/>
                <w:b w:val="false"/>
                <w:i w:val="false"/>
                <w:color w:val="000000"/>
                <w:sz w:val="20"/>
              </w:rPr>
              <w:t>№ а-10/327 қаулысына</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2021 жылға арналған Есіл ауданында бас бостандығынан айыру орындарынан босатылған адамдарды жұмысқа орналастыру үшін жұмыс орындарының квотасы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8057"/>
        <w:gridCol w:w="1549"/>
        <w:gridCol w:w="1959"/>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Есіл ауданының тұрғын үй -коммуналдық шаруашылық, жолаушылар көлігі, автомобиль жолдары және тұрғын үй инспекциясы бөлімі" мемлекеттік мекемесі жанындағы "Есіл қалалық коммуналдық шаруашылық" жүргізу құқығындағы мемлекеттік коммуналдық кәсіпорны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2020 жылғы 30 қазандағы</w:t>
            </w:r>
            <w:r>
              <w:br/>
            </w:r>
            <w:r>
              <w:rPr>
                <w:rFonts w:ascii="Times New Roman"/>
                <w:b w:val="false"/>
                <w:i w:val="false"/>
                <w:color w:val="000000"/>
                <w:sz w:val="20"/>
              </w:rPr>
              <w:t>№ а-10/327 қаулысына</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2021 жылға арналған Есіл ауданында пробация қызметінің есебінде тұрған адамдарды жұмысқа орналастыру үшін жұмыс орындарының квотасы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8057"/>
        <w:gridCol w:w="1549"/>
        <w:gridCol w:w="1959"/>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Есіл ауданының тұрғын үй -коммуналдық шаруашылық, жолаушылар көлігі, автомобиль жолдары және тұрғын үй инспекциясы бөлімі" мемлекеттік мекемесі жанындағы "Есіл қалалық коммуналдық шаруашылық" жүргізу құқығындағы мемлекеттік коммуналдық кәсіпорны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