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4bf8" w14:textId="4324b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аудандық мәслихатының 2019 жылғы 24 желтоқсандағы № 62/2 "2020-2022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аудандық мәслихатының 2020 жылғы 17 қарашадағы № 79/2 шешімі. Ақмола облысының Әділет департаментінде 2020 жылғы 19 қарашада № 8156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аудандық мәслихатының "2020-2022 жылдарға арналған аудандық бюджет туралы" 2019 жылғы 24 желтоқсандағы № 62/2 (Нормативтік құқықтық актілерді мемлекеттік тіркеу тізілімінде № 7655 тіркелген, 2020 жылғы 21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аудандық бюджет тиісінше 1, 2 және 3 қосымшаларға сәйкес, оның ішінде 2020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5656823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752792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10566,6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23644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4869820,4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6080170,2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234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3976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3742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5875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5875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(- 429456,2)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429456,2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 жылға арналған ауданның жергілікті атқарушы органының резерві 13787,9 мың теңге сомасында бекітілсін.";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Есіл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941"/>
        <w:gridCol w:w="607"/>
        <w:gridCol w:w="7017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5656823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752792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ішкі салықтар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10566,6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4869820,4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4869820,4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4869820,4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248"/>
        <w:gridCol w:w="1248"/>
        <w:gridCol w:w="5775"/>
        <w:gridCol w:w="31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6080170,2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217077,1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97447,2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97447,2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24013,5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4078855,9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4045427,8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2974149,7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126511,8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338893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434956,8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33428,1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33428,1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366067,4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352142,4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92508,9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124852,7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740869,3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492796,1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354124,8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107552,7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248073,2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169875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306201,8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255314,6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96053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64687,4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20975,7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Өнеркәсіп, сәулет, қала құрылысы және құрылыс қызметі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13787,9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Бюджеттiк кредиттерді өтеу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жасалатын операциялар бойынша сальдо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- 429456,2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429456,2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республикалық бюджеттен берілетін нысаналы трансферттер мен бюджеттік кредиттер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9"/>
        <w:gridCol w:w="4331"/>
      </w:tblGrid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1036285,2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718690,2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207268,2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дамытуға, оның ішінде: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66363,9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NEET санатындағы жастарға және аз қамтылған көпбалалы отбасыларға, аз қамтылған еңбекке қабілетті мүгедектерге жаңа бизнес-идеяларды жүзеге асыру үшін мемлекеттік гранттарды ұсынуға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28335,6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жұмыскерлердің жалақысына қосымша ақылар белгілеуге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 құралдармен қамтамасыз ету нормаларын ұлғайтуға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көмекшi (компенсаторлық) құралдар тiзбесiн кеңейтуге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төлеуге, оның ішінде: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121829,3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75168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46661,3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444834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 педагогтерінің еңбегіне ақы төлеуді ұлғайтуға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 педагогтерінің еңбегіне ақы төлеуді ұлғайтуға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244911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ұйымдарының педагогтеріне біліктілік санаты үшін қосымша ақы төлеуге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120310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ұйымдарын жан басына шаққандағы қаржыландыруды сынақтан өткізуге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ішкі саясат, мәдениет және тілдерді дамыту бөлімі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17028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өтеуге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49560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313619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313619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286887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7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</w:t>
            </w:r>
          </w:p>
        </w:tc>
        <w:tc>
          <w:tcPr>
            <w:tcW w:w="4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бюджеттен берілетін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5"/>
        <w:gridCol w:w="4415"/>
      </w:tblGrid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890465,2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677500,6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 беру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478519,6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Мектептерде IT-сыныптарды ашуға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ыстық тамақпен қамтамасыз етуге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1-сынып оқушыларын ыстық тамақпен қамтамасыз етуге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4538,8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қамтылған отбасынан шыққан мектеп оқушыларын мектеп формасымен және кеңсе тауарларымен қамтамасыз етуге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"Денсаулық пен тіршілік дағдыларын қалыптастыру және кәмелетке толмаған жасөспірімдер арасында өзіне-өзі қол жұмсаудың алдын алу" бағдарламасын енгізуге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компьютерлерді сатып алуға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15135,7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 кабинеттерді сатып алуға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Ресурстық орталықтарды жарақтандыруға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43784,6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Жаңартылған білім беру мазмұн жағдайында бастауыш, негізгі және жалпы орта білімнің оқу бағдарламаларын іске асыратын білім беру ұйымдарының мұғалімдеріне қосымша ақы төлеуге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338382,5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педагог-психологтарына лауазымдық жалақысы мөлшерін ұлғайтуға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бағыттағы пәндерді ағылшын тілінде оқытқаны үшін қосымша ақы төлеуге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 дәрежесі бар мұғалімдерге қосымша ақы төлеуге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мұғалімдерге тәлімгерлік үшін мұғалімдерге қосымша ақы төлеуге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сынып жетекшілігі үшін қосымша ақыны ұлғайтуға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және жалпы орта білім беру ұйымдарының педагогтеріне дәптер мен жазба жұмыстарын тексергені үшін қосымша ақы төлеуге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объектеріне мектеп автобустарды сатып алуға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және орта білім беру ұйымдарын бейнебақылау жүйелерімен қамтамасыз етуге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еңгізуге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отбасылардан шыққан балаларға жеңілдікпен жол жүруді қамтамасыз етуге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экономика және қаржы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атқару есебінің бірыңғай ақпараттық алаңнын енгізуге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177854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142854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212964,6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құрылыс, сәулет және қала құрылысы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207089,6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жүйелерін дамытуға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19031,1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салуға және (немесе) реконструкциялауға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67237,8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дамытуға және (немесе) жайластыруға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80820,7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дамытуға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7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 ұлғайту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