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4088" w14:textId="db24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Жарқайың аудандық мәслихатының 2020 жылғы 16 сәуірдегі № 6С-52/3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2020 жылғы 23 қарашадағы № 6С-63/3 шешімі. Ақмола облысының Әділет департаментінде 2020 жылғы 15 желтоқсанда № 8237 болып тіркелді. Күші жойылды - Ақмола облысы Жарқайың аудандық мәслихатының 2023 жылғы 22 желтоқсандағы № 8С-19/3 шешімімен</w:t>
      </w:r>
    </w:p>
    <w:p>
      <w:pPr>
        <w:spacing w:after="0"/>
        <w:ind w:left="0"/>
        <w:jc w:val="both"/>
      </w:pPr>
      <w:r>
        <w:rPr>
          <w:rFonts w:ascii="Times New Roman"/>
          <w:b w:val="false"/>
          <w:i w:val="false"/>
          <w:color w:val="ff0000"/>
          <w:sz w:val="28"/>
        </w:rPr>
        <w:t xml:space="preserve">
      Ескерту. Күші жойылды - Ақмола облысы Жарқайың аудандық мәслихатының 22.12.2023 </w:t>
      </w:r>
      <w:r>
        <w:rPr>
          <w:rFonts w:ascii="Times New Roman"/>
          <w:b w:val="false"/>
          <w:i w:val="false"/>
          <w:color w:val="ff0000"/>
          <w:sz w:val="28"/>
        </w:rPr>
        <w:t>№ 8С-19/3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Жарқайың аудандық мәслихатының "Жарқайың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16 сәуірдегі № 6С-52/3 (Нормативтік құқықтық актілерді мемлекеттік тіркеу тізілімінде № 7825 тіркелген, 2020 жылғы 20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Жарқайың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"5.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2) тармақшасында, 11-бабының 2) тармақшасында, 12-бабының 2) тармақшасында және 13-бабының 2) тармақшасында көрсетілген адамдарға әлеуметтік көмек осы Үлгілік қағидаларда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both"/>
      </w:pPr>
      <w:r>
        <w:rPr>
          <w:rFonts w:ascii="Times New Roman"/>
          <w:b w:val="false"/>
          <w:i w:val="false"/>
          <w:color w:val="000000"/>
          <w:sz w:val="28"/>
        </w:rPr>
        <w:t>
      5) 1 қазан – Қарттар күні;</w:t>
      </w:r>
    </w:p>
    <w:p>
      <w:pPr>
        <w:spacing w:after="0"/>
        <w:ind w:left="0"/>
        <w:jc w:val="both"/>
      </w:pPr>
      <w:r>
        <w:rPr>
          <w:rFonts w:ascii="Times New Roman"/>
          <w:b w:val="false"/>
          <w:i w:val="false"/>
          <w:color w:val="000000"/>
          <w:sz w:val="28"/>
        </w:rPr>
        <w:t>
      6) қазанның екінші жексенбісі – Қазақстан Республикасының Мүгедектер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Мұқтаж азаматтардың жекелеген санаттарының келесі тізбесі айқындалсын:</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Ұлы Отан соғысының ардагерлері;</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еңбек ардагерлері;</w:t>
      </w:r>
    </w:p>
    <w:p>
      <w:pPr>
        <w:spacing w:after="0"/>
        <w:ind w:left="0"/>
        <w:jc w:val="both"/>
      </w:pPr>
      <w:r>
        <w:rPr>
          <w:rFonts w:ascii="Times New Roman"/>
          <w:b w:val="false"/>
          <w:i w:val="false"/>
          <w:color w:val="000000"/>
          <w:sz w:val="28"/>
        </w:rPr>
        <w:t>
      "Ардагерлер туралы" Қазақстан Республикасының 2020 жылғы 6 мамырдағы Заңының күші қолданылатын басқа да адамдар;</w:t>
      </w:r>
    </w:p>
    <w:p>
      <w:pPr>
        <w:spacing w:after="0"/>
        <w:ind w:left="0"/>
        <w:jc w:val="both"/>
      </w:pPr>
      <w:r>
        <w:rPr>
          <w:rFonts w:ascii="Times New Roman"/>
          <w:b w:val="false"/>
          <w:i w:val="false"/>
          <w:color w:val="000000"/>
          <w:sz w:val="28"/>
        </w:rPr>
        <w:t>
      саяси қуғын-сүргiндердің құрбандары;</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 (отбасылар);</w:t>
      </w:r>
    </w:p>
    <w:p>
      <w:pPr>
        <w:spacing w:after="0"/>
        <w:ind w:left="0"/>
        <w:jc w:val="both"/>
      </w:pPr>
      <w:r>
        <w:rPr>
          <w:rFonts w:ascii="Times New Roman"/>
          <w:b w:val="false"/>
          <w:i w:val="false"/>
          <w:color w:val="000000"/>
          <w:sz w:val="28"/>
        </w:rPr>
        <w:t>
      ең төмен және төмен зейнетақы алатын зейнеткерлер, мемлекеттік базалық зейнетақы төлемін алушылар;</w:t>
      </w:r>
    </w:p>
    <w:p>
      <w:pPr>
        <w:spacing w:after="0"/>
        <w:ind w:left="0"/>
        <w:jc w:val="both"/>
      </w:pPr>
      <w:r>
        <w:rPr>
          <w:rFonts w:ascii="Times New Roman"/>
          <w:b w:val="false"/>
          <w:i w:val="false"/>
          <w:color w:val="000000"/>
          <w:sz w:val="28"/>
        </w:rPr>
        <w:t>
      барлық топтағы мүгедектер;</w:t>
      </w:r>
    </w:p>
    <w:p>
      <w:pPr>
        <w:spacing w:after="0"/>
        <w:ind w:left="0"/>
        <w:jc w:val="both"/>
      </w:pPr>
      <w:r>
        <w:rPr>
          <w:rFonts w:ascii="Times New Roman"/>
          <w:b w:val="false"/>
          <w:i w:val="false"/>
          <w:color w:val="000000"/>
          <w:sz w:val="28"/>
        </w:rPr>
        <w:t>
      әлеуметтік мәні бар аурулары бар азаматтар (қатерлі ісіктермен ауыратындарға, туберкулезбен ауыратындарға, адамның иммунитет тапшылығы вирусымен ауыратындарға және адамның иммунитет тапшылығы вирусы инфекциясы бар балаларға);</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 (отбасылар);</w:t>
      </w:r>
    </w:p>
    <w:p>
      <w:pPr>
        <w:spacing w:after="0"/>
        <w:ind w:left="0"/>
        <w:jc w:val="both"/>
      </w:pPr>
      <w:r>
        <w:rPr>
          <w:rFonts w:ascii="Times New Roman"/>
          <w:b w:val="false"/>
          <w:i w:val="false"/>
          <w:color w:val="000000"/>
          <w:sz w:val="28"/>
        </w:rPr>
        <w:t>
      табысы күнкөріс деңгейінен төмен аз қамтылған азаматтар (отбасылар);</w:t>
      </w:r>
    </w:p>
    <w:p>
      <w:pPr>
        <w:spacing w:after="0"/>
        <w:ind w:left="0"/>
        <w:jc w:val="both"/>
      </w:pPr>
      <w:r>
        <w:rPr>
          <w:rFonts w:ascii="Times New Roman"/>
          <w:b w:val="false"/>
          <w:i w:val="false"/>
          <w:color w:val="000000"/>
          <w:sz w:val="28"/>
        </w:rPr>
        <w:t>
      колледждерде күндiзгi оқу нысаны бойынша ақылы оқитын, ауылдық жерде тұратын, аз қамтылған, көп балалы және толық емес отбасылардан шыққан студенттер;</w:t>
      </w:r>
    </w:p>
    <w:p>
      <w:pPr>
        <w:spacing w:after="0"/>
        <w:ind w:left="0"/>
        <w:jc w:val="both"/>
      </w:pPr>
      <w:r>
        <w:rPr>
          <w:rFonts w:ascii="Times New Roman"/>
          <w:b w:val="false"/>
          <w:i w:val="false"/>
          <w:color w:val="000000"/>
          <w:sz w:val="28"/>
        </w:rPr>
        <w:t>
      жоғары медициналық оқу орындарында оқитын, жетім-балалар, ата-анасының қамқорлығынсыз қалған балалар, мүгедектері бар отбасылар, аз қамтылған, көп балалы және толық емес отбасылардан шыққан студенттер;</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тұратын адамдар;</w:t>
      </w:r>
    </w:p>
    <w:p>
      <w:pPr>
        <w:spacing w:after="0"/>
        <w:ind w:left="0"/>
        <w:jc w:val="both"/>
      </w:pPr>
      <w:r>
        <w:rPr>
          <w:rFonts w:ascii="Times New Roman"/>
          <w:b w:val="false"/>
          <w:i w:val="false"/>
          <w:color w:val="000000"/>
          <w:sz w:val="28"/>
        </w:rPr>
        <w:t>
      бірге тұратын кәмелетке толмаған төрт және одан да көп балалары бар көп балалы отбасылар.</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бір еселік қатынаста шектен аспайтын жан басына шаққандағы орташа табыстың болуы негіздеме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"9. Әлеуметтік көмек белгіленеді:</w:t>
      </w:r>
    </w:p>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Жеңіс күніне:</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w:t>
      </w:r>
    </w:p>
    <w:p>
      <w:pPr>
        <w:spacing w:after="0"/>
        <w:ind w:left="0"/>
        <w:jc w:val="both"/>
      </w:pPr>
      <w:r>
        <w:rPr>
          <w:rFonts w:ascii="Times New Roman"/>
          <w:b w:val="false"/>
          <w:i w:val="false"/>
          <w:color w:val="000000"/>
          <w:sz w:val="28"/>
        </w:rPr>
        <w:t>
      еңбек ардагерлеріне;</w:t>
      </w:r>
    </w:p>
    <w:p>
      <w:pPr>
        <w:spacing w:after="0"/>
        <w:ind w:left="0"/>
        <w:jc w:val="both"/>
      </w:pPr>
      <w:r>
        <w:rPr>
          <w:rFonts w:ascii="Times New Roman"/>
          <w:b w:val="false"/>
          <w:i w:val="false"/>
          <w:color w:val="000000"/>
          <w:sz w:val="28"/>
        </w:rPr>
        <w:t>
      "Ардагерлер туралы" Қазақстан Республикасының 2020 жылғы 6 мамырдағы Заңының күші қолданылатын басқа да адамдарға;</w:t>
      </w:r>
    </w:p>
    <w:p>
      <w:pPr>
        <w:spacing w:after="0"/>
        <w:ind w:left="0"/>
        <w:jc w:val="both"/>
      </w:pPr>
      <w:r>
        <w:rPr>
          <w:rFonts w:ascii="Times New Roman"/>
          <w:b w:val="false"/>
          <w:i w:val="false"/>
          <w:color w:val="000000"/>
          <w:sz w:val="28"/>
        </w:rPr>
        <w:t>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 сүргiндердің құрбандарына;</w:t>
      </w:r>
    </w:p>
    <w:p>
      <w:pPr>
        <w:spacing w:after="0"/>
        <w:ind w:left="0"/>
        <w:jc w:val="both"/>
      </w:pPr>
      <w:r>
        <w:rPr>
          <w:rFonts w:ascii="Times New Roman"/>
          <w:b w:val="false"/>
          <w:i w:val="false"/>
          <w:color w:val="000000"/>
          <w:sz w:val="28"/>
        </w:rPr>
        <w:t>
      Семей ядролық сынақ полигонының жабылған күніне:</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(отбасыларға);</w:t>
      </w:r>
    </w:p>
    <w:p>
      <w:pPr>
        <w:spacing w:after="0"/>
        <w:ind w:left="0"/>
        <w:jc w:val="both"/>
      </w:pPr>
      <w:r>
        <w:rPr>
          <w:rFonts w:ascii="Times New Roman"/>
          <w:b w:val="false"/>
          <w:i w:val="false"/>
          <w:color w:val="000000"/>
          <w:sz w:val="28"/>
        </w:rPr>
        <w:t>
      Қарттар күніне:</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w:t>
      </w:r>
    </w:p>
    <w:p>
      <w:pPr>
        <w:spacing w:after="0"/>
        <w:ind w:left="0"/>
        <w:jc w:val="both"/>
      </w:pPr>
      <w:r>
        <w:rPr>
          <w:rFonts w:ascii="Times New Roman"/>
          <w:b w:val="false"/>
          <w:i w:val="false"/>
          <w:color w:val="000000"/>
          <w:sz w:val="28"/>
        </w:rPr>
        <w:t>
      Қазақстан Республикасының Мүгедектер күніне:</w:t>
      </w:r>
    </w:p>
    <w:p>
      <w:pPr>
        <w:spacing w:after="0"/>
        <w:ind w:left="0"/>
        <w:jc w:val="both"/>
      </w:pPr>
      <w:r>
        <w:rPr>
          <w:rFonts w:ascii="Times New Roman"/>
          <w:b w:val="false"/>
          <w:i w:val="false"/>
          <w:color w:val="000000"/>
          <w:sz w:val="28"/>
        </w:rPr>
        <w:t>
      барлық топтағы мүгедектерге.</w:t>
      </w:r>
    </w:p>
    <w:p>
      <w:pPr>
        <w:spacing w:after="0"/>
        <w:ind w:left="0"/>
        <w:jc w:val="both"/>
      </w:pPr>
      <w:r>
        <w:rPr>
          <w:rFonts w:ascii="Times New Roman"/>
          <w:b w:val="false"/>
          <w:i w:val="false"/>
          <w:color w:val="000000"/>
          <w:sz w:val="28"/>
        </w:rPr>
        <w:t>
      Алушылардың жекелеген санаттары үшін атаулы күндер мен мереке күндеріне әлеуметтік көмектің мөлшері Ақмола облыстың жергілікті атқарушы органы келісімі бойынша бірыңғай мөлшерде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Әлеуметтік көмек өмірлік қиын жағдай туындаған кезде өтініш бойынша келесі санаттағы азаматтардың, азаматтың (отбасының) жан басына шаққандағы орташа табысына қарамастан көрсетіледі:</w:t>
      </w:r>
    </w:p>
    <w:p>
      <w:pPr>
        <w:spacing w:after="0"/>
        <w:ind w:left="0"/>
        <w:jc w:val="both"/>
      </w:pPr>
      <w:r>
        <w:rPr>
          <w:rFonts w:ascii="Times New Roman"/>
          <w:b w:val="false"/>
          <w:i w:val="false"/>
          <w:color w:val="000000"/>
          <w:sz w:val="28"/>
        </w:rPr>
        <w:t>
      Ақмола облысы денсаулық сақтау басқармасының жанындағы "Жарқайың аудандық ауруханасы" шаруашылық жүргізу құқығындағы мемлекеттік коммуналдық кәсіпорынның тізімі негізінде денсаулық сақтау ұйымдарының есебінде тұрған қатерлі ісіктермен ауыратындарға, адамның иммунитет тапшылығы вирусымен ауыратындарға жылына бір рет 15 айлық есептік көрсеткіш мөлшерінде;</w:t>
      </w:r>
    </w:p>
    <w:p>
      <w:pPr>
        <w:spacing w:after="0"/>
        <w:ind w:left="0"/>
        <w:jc w:val="both"/>
      </w:pPr>
      <w:r>
        <w:rPr>
          <w:rFonts w:ascii="Times New Roman"/>
          <w:b w:val="false"/>
          <w:i w:val="false"/>
          <w:color w:val="000000"/>
          <w:sz w:val="28"/>
        </w:rPr>
        <w:t>
      адамның иммунитет тапшылығы вирусы инфекциясы бар балаларға ай сайын, ең төмен күнкөріс деңгейінің 2 еселенген мөлшерінде;</w:t>
      </w:r>
    </w:p>
    <w:p>
      <w:pPr>
        <w:spacing w:after="0"/>
        <w:ind w:left="0"/>
        <w:jc w:val="both"/>
      </w:pPr>
      <w:r>
        <w:rPr>
          <w:rFonts w:ascii="Times New Roman"/>
          <w:b w:val="false"/>
          <w:i w:val="false"/>
          <w:color w:val="000000"/>
          <w:sz w:val="28"/>
        </w:rPr>
        <w:t>
      Ақмола облысы денсаулық сақтау басқармасы жанындағы "Жарқайың аудандық ауруханасы" шаруашылық жүргізу құқығындағы мемлекеттік коммуналдық кәсіпорынның тізімі негізінде денсаулық сақтау ұйымдарының есебінде тұрған туберкулезбен ауыратындарға емделуге, ай сайын 5 айлық есептік көрсеткіш мөлшерінде, өтініш берусіз;</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(отбасыларға) оқиға болған кезден бастап үш айдан кешіктірмей 30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тұратын адамдарға жылына бір рет 15 айлық есептік көрсеткіш мөлшерінде;</w:t>
      </w:r>
    </w:p>
    <w:p>
      <w:pPr>
        <w:spacing w:after="0"/>
        <w:ind w:left="0"/>
        <w:jc w:val="both"/>
      </w:pPr>
      <w:r>
        <w:rPr>
          <w:rFonts w:ascii="Times New Roman"/>
          <w:b w:val="false"/>
          <w:i w:val="false"/>
          <w:color w:val="000000"/>
          <w:sz w:val="28"/>
        </w:rPr>
        <w:t>
      колледждерде күндізгі оқу нысаны бойынша ақылы оқитын, ауылдық жерде тұратын, аз қамтылған, көп балалы және толық емес отбасылардан шыққан студенттерге оқу орнымен жасалған шарттың нотариалды куәландырылған көшірмелері, оқу орнынан анықтаманың және көп балалы және толық емес отбасылар санатын растайтын анықтаманың немесе өтініш берушінің (отбасының) атаулы әлеуметтік көмек алушыларға жататындығын растайтын анықтаманың негізінде оқуын төлеуге жылына бір рет жылдық оқыту құнының жүз пайыздық мөлшерінде;</w:t>
      </w:r>
    </w:p>
    <w:p>
      <w:pPr>
        <w:spacing w:after="0"/>
        <w:ind w:left="0"/>
        <w:jc w:val="both"/>
      </w:pPr>
      <w:r>
        <w:rPr>
          <w:rFonts w:ascii="Times New Roman"/>
          <w:b w:val="false"/>
          <w:i w:val="false"/>
          <w:color w:val="000000"/>
          <w:sz w:val="28"/>
        </w:rPr>
        <w:t>
      жоғары медициналық оқу орындарында оқитын, жетім-балалар, ата-анасының қамқорлығынсыз қалған балалар, мүгедектері бар отбасылар, аз қамтылған, көп балалы және толық емес отбасылардан шыққан студенттерге "Жарқайың ауданының жұмыспен қамту және әлеуметтік бағдарламалар бөлімі" мемлекеттік мекемесі, студент және жұмыс беруші арасындағы шарттың, оқу орнынан анықтаманың және жоғарыда көрсетілген санаттарға жататындығын растайтын анықтаманың, оқу орнымен жасалған шарттың нотариалды куәландырылған көшірмелері негізінде жылына бір рет оқудың шығынын өтеуге жүз пайыз мөлшерінде;</w:t>
      </w:r>
    </w:p>
    <w:p>
      <w:pPr>
        <w:spacing w:after="0"/>
        <w:ind w:left="0"/>
        <w:jc w:val="both"/>
      </w:pPr>
      <w:r>
        <w:rPr>
          <w:rFonts w:ascii="Times New Roman"/>
          <w:b w:val="false"/>
          <w:i w:val="false"/>
          <w:color w:val="000000"/>
          <w:sz w:val="28"/>
        </w:rPr>
        <w:t>
      бірге тұратын кәмелетке толмаған төрт және одан да көп балалары бар көп балалы отбасыларға, ең төмен және төмен зейнетақы мөлшерінен төмен зейнеткерлерге, І, ІІ топтағы мүгедектерге, мүгедек балаларға, қатерлі ісіктермен ауыратындарға, туберкулезбен ауыратындарға және адамның иммунитет тапшылығы вирусымен ауыратындарға (күніне 2 талон есебінен ауданның маршруттық автобустарына жол жүру талондары) қалалық және ауданішілік жолаушылар көлігі бағыттарында тегін жол жүруге. Есепті айдан кейінгі 5 жұлдызынан кешіктірілмей қызмет көрсетушілердің шығындары ұсынылған қызмет көрсету актілеріне және жол жүру талондарына сәйкес өтеледі.";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"12. Ұлы Отан соғысының ардагерлеріне ай сайын жүз пайыз мөлшерінде өтініш берусіз әлеуметтік көмек көрсетіледі:</w:t>
      </w:r>
    </w:p>
    <w:p>
      <w:pPr>
        <w:spacing w:after="0"/>
        <w:ind w:left="0"/>
        <w:jc w:val="both"/>
      </w:pPr>
      <w:r>
        <w:rPr>
          <w:rFonts w:ascii="Times New Roman"/>
          <w:b w:val="false"/>
          <w:i w:val="false"/>
          <w:color w:val="000000"/>
          <w:sz w:val="28"/>
        </w:rPr>
        <w:t>
      коммуналдық қызметтерді және телефон байланысы қызметінің абоненттік төлемақысын төлеу үшін шығындары ұсынған түбіртектердің көшірмелеріне сәйкес алушылардың жеке шоттарына аудару арқылы;</w:t>
      </w:r>
    </w:p>
    <w:p>
      <w:pPr>
        <w:spacing w:after="0"/>
        <w:ind w:left="0"/>
        <w:jc w:val="both"/>
      </w:pPr>
      <w:r>
        <w:rPr>
          <w:rFonts w:ascii="Times New Roman"/>
          <w:b w:val="false"/>
          <w:i w:val="false"/>
          <w:color w:val="000000"/>
          <w:sz w:val="28"/>
        </w:rPr>
        <w:t>
      Ұлы Отан соғысының ардагеріне нақты тұрғылықты орыны бойынша алып отырған алаңына сәйкес жылу беру маусымы кезеңінде қатты отын және отын шығындары ұсынған түбіртектердің көшірмелеріне сәйкес алушылардың жеке шоттарына аудару арқылы өтеледі.</w:t>
      </w:r>
    </w:p>
    <w:p>
      <w:pPr>
        <w:spacing w:after="0"/>
        <w:ind w:left="0"/>
        <w:jc w:val="both"/>
      </w:pPr>
      <w:r>
        <w:rPr>
          <w:rFonts w:ascii="Times New Roman"/>
          <w:b w:val="false"/>
          <w:i w:val="false"/>
          <w:color w:val="000000"/>
          <w:sz w:val="28"/>
        </w:rPr>
        <w:t>
      Ұлы Отан соғысының ардагері пайдаланып жүрген жеңілдіктер, оның пайдалану мерзімі кезеңі ішінде онымен бірге тұратын немесе тіркелген отбасы мүшелеріне де әлеуметтік көмек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5-тараулардың</w:t>
      </w:r>
      <w:r>
        <w:rPr>
          <w:rFonts w:ascii="Times New Roman"/>
          <w:b w:val="false"/>
          <w:i w:val="false"/>
          <w:color w:val="000000"/>
          <w:sz w:val="28"/>
        </w:rPr>
        <w:t xml:space="preserve"> тақырыптары жаңа редакцияда баяндалсын:</w:t>
      </w:r>
    </w:p>
    <w:p>
      <w:pPr>
        <w:spacing w:after="0"/>
        <w:ind w:left="0"/>
        <w:jc w:val="both"/>
      </w:pPr>
      <w:r>
        <w:rPr>
          <w:rFonts w:ascii="Times New Roman"/>
          <w:b w:val="false"/>
          <w:i w:val="false"/>
          <w:color w:val="000000"/>
          <w:sz w:val="28"/>
        </w:rPr>
        <w:t>
      "3-тарау. Әлеуметтік көмек көрсету тәртібі";</w:t>
      </w:r>
    </w:p>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p>
      <w:pPr>
        <w:spacing w:after="0"/>
        <w:ind w:left="0"/>
        <w:jc w:val="both"/>
      </w:pPr>
      <w:r>
        <w:rPr>
          <w:rFonts w:ascii="Times New Roman"/>
          <w:b w:val="false"/>
          <w:i w:val="false"/>
          <w:color w:val="000000"/>
          <w:sz w:val="28"/>
        </w:rPr>
        <w:t>
      "5-тарау. Қорытынды ереже".</w:t>
      </w:r>
    </w:p>
    <w:bookmarkStart w:name="z13"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К.Байжуманова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