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2e9b" w14:textId="bea2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24 желтоқсандағы № 6С-47/2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20 желтоқсандағы № 6С-65/2 шешімі. Ақмола облысының Әділет департаментінде 2020 жылғы 23 желтоқсанда № 8255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аудандық бюджет туралы" 2019 жылғы 24 желтоқсандағы № 6С-47/2 (Нормативтік құқықтық актілерді мемлекеттік тіркеу тізілімінде № 7628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- 4 274 165,3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- 730066,7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- 11773,6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- 37539,0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- 3 494 786,0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- 4 893 494,8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- 782,7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- 3025,3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- 68462,3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- 68462,3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-688574,5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- 688574,5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4274165,3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730066,7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4893494,8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3090770,4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3031816,3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1936934,6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ата-анала-рының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-688574,5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2"/>
        <w:gridCol w:w="4948"/>
      </w:tblGrid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455380,6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451572,6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326575,0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еңбекақысын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85393,2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33560,2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8"/>
        <w:gridCol w:w="4582"/>
      </w:tblGrid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700596,4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403995,6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284147,7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 және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2895,4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 мен жазба жұмыстарын тексергені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блокты-модульдік қазандық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автобустарын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 аясында арнайы әлеуметтік қызмет көрсетуге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мен көпбалалы отбасылардан шыққан балалардың жеңілдікпен жол жүруді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көмекті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қаласының тазарту құрылыстарымен канализациялық желілердің қызмет етуі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296 600,8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263138,5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қаласының Молодежный шағын ауданындағы 60 пәтерлі тұрғын үйді (7 позиция) реконструкциялау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 қаласының Молодежный шағын ауданындағы 60 пәтерлік тұрғын үйге (7 позиция) инженерлік жүйесін салу және абаттандыру 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 жарғылық капиталын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