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564d" w14:textId="a4a5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2018 жылғы 31 мамырдағы № а-4/173 "Жақсы ауданының шалғайдағы елді мекендерде тұратын балаларды жалпы білім беретін мектептерге тасымалдаудың схемасы мен тәртібін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2020 жылғы 6 сәуірдегі № а-2/80 қаулысы. Ақмола облысының Әділет департаментінде 2020 жылғы 6 сәуірде № 7789 болып тіркелді. Күші жойылды - Ақмола облысы Жақсы ауданы әкімдігінің 2021 жылғы 19 наурыздағы № а-2/52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ауданы әкімдігінің 19.03.2021 </w:t>
      </w:r>
      <w:r>
        <w:rPr>
          <w:rFonts w:ascii="Times New Roman"/>
          <w:b w:val="false"/>
          <w:i w:val="false"/>
          <w:color w:val="ff0000"/>
          <w:sz w:val="28"/>
        </w:rPr>
        <w:t>№ а-2/52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енгiзiледi)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Жақсы ауданы әкімдігінің "Жақсы ауданының шалғайдағы елді мекендерде тұратын балаларды жалпы білім беретін мектептерге тасымалдаудың схемасы мен тәртібін бекіту туралы" 2018 жылғы 31 мамырдағы № а-4/173 (Нормативтік құқықтық актілерді мемлекеттік тіркеу тізілімінде № 6676 болып тіркелген, 2018 жылғы 26 маусымда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Қызылсай ауылы алынып тасталсын.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Л. Сейдахметоваға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