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779390" w14:textId="977939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 жылға арналған Жақсы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ауылдық округтер әкімдері аппараттарының мемлекеттік қызметшілеріне көтерме жәрдемақы және тұрғын үй сатып алу немесе салу үшін әлеуметтік қолдау көрсету туралы</w:t>
      </w:r>
    </w:p>
    <w:p>
      <w:pPr>
        <w:spacing w:after="0"/>
        <w:ind w:left="0"/>
        <w:jc w:val="both"/>
      </w:pPr>
      <w:r>
        <w:rPr>
          <w:rFonts w:ascii="Times New Roman"/>
          <w:b w:val="false"/>
          <w:i w:val="false"/>
          <w:color w:val="000000"/>
          <w:sz w:val="28"/>
        </w:rPr>
        <w:t>Ақмола облысы Жақсы аудандық мәслихатының 2020 жылғы 27 қарашадағы № 6ВС-63-3 шешімі. Ақмола облысының Әділет департаментінде 2020 жылғы 9 желтоқсанда № 8205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2005 жылғы 8 шілдедегі "Агроөнеркәсіптік кешенді және ауылдық аумақтарды дамытуды мемлекеттік реттеу туралы" Заңының 18 бабының </w:t>
      </w:r>
      <w:r>
        <w:rPr>
          <w:rFonts w:ascii="Times New Roman"/>
          <w:b w:val="false"/>
          <w:i w:val="false"/>
          <w:color w:val="000000"/>
          <w:sz w:val="28"/>
        </w:rPr>
        <w:t>8 тармағына</w:t>
      </w:r>
      <w:r>
        <w:rPr>
          <w:rFonts w:ascii="Times New Roman"/>
          <w:b w:val="false"/>
          <w:i w:val="false"/>
          <w:color w:val="000000"/>
          <w:sz w:val="28"/>
        </w:rPr>
        <w:t xml:space="preserve">, Қазақстан Республикасы Үкіметінің 2009 жылғы 18 ақпандағы № 183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мөлшерін айқындау туралы" қаулысының </w:t>
      </w:r>
      <w:r>
        <w:rPr>
          <w:rFonts w:ascii="Times New Roman"/>
          <w:b w:val="false"/>
          <w:i w:val="false"/>
          <w:color w:val="000000"/>
          <w:sz w:val="28"/>
        </w:rPr>
        <w:t>2 тармағына</w:t>
      </w:r>
      <w:r>
        <w:rPr>
          <w:rFonts w:ascii="Times New Roman"/>
          <w:b w:val="false"/>
          <w:i w:val="false"/>
          <w:color w:val="000000"/>
          <w:sz w:val="28"/>
        </w:rPr>
        <w:t xml:space="preserve"> сәйкес, Жақсы аудандық мәслихаты ШЕШІМ ҚАБЫЛДАДЫ:</w:t>
      </w:r>
    </w:p>
    <w:bookmarkEnd w:id="0"/>
    <w:bookmarkStart w:name="z2" w:id="1"/>
    <w:p>
      <w:pPr>
        <w:spacing w:after="0"/>
        <w:ind w:left="0"/>
        <w:jc w:val="both"/>
      </w:pPr>
      <w:r>
        <w:rPr>
          <w:rFonts w:ascii="Times New Roman"/>
          <w:b w:val="false"/>
          <w:i w:val="false"/>
          <w:color w:val="000000"/>
          <w:sz w:val="28"/>
        </w:rPr>
        <w:t>
      1. 2020 жылға арналған Жақсы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ауылдық округтер əкімдері аппараттарының мемлекеттік қызметшілеріне көрсетілсін:</w:t>
      </w:r>
    </w:p>
    <w:bookmarkEnd w:id="1"/>
    <w:bookmarkStart w:name="z3" w:id="2"/>
    <w:p>
      <w:pPr>
        <w:spacing w:after="0"/>
        <w:ind w:left="0"/>
        <w:jc w:val="both"/>
      </w:pPr>
      <w:r>
        <w:rPr>
          <w:rFonts w:ascii="Times New Roman"/>
          <w:b w:val="false"/>
          <w:i w:val="false"/>
          <w:color w:val="000000"/>
          <w:sz w:val="28"/>
        </w:rPr>
        <w:t>
      1) жүз еселiк айлық есептiк көрсеткiшке тең сомада көтерме жәрдемақы;</w:t>
      </w:r>
    </w:p>
    <w:bookmarkEnd w:id="2"/>
    <w:bookmarkStart w:name="z4" w:id="3"/>
    <w:p>
      <w:pPr>
        <w:spacing w:after="0"/>
        <w:ind w:left="0"/>
        <w:jc w:val="both"/>
      </w:pPr>
      <w:r>
        <w:rPr>
          <w:rFonts w:ascii="Times New Roman"/>
          <w:b w:val="false"/>
          <w:i w:val="false"/>
          <w:color w:val="000000"/>
          <w:sz w:val="28"/>
        </w:rPr>
        <w:t>
      2) тұрғын үй сатып алу немесе салу үшін әлеуметтiк қолдау – бiр мың бес жүз еселiк айлық есептiк көрсеткiштен аспайтын сомада бюджеттiк кредит.</w:t>
      </w:r>
    </w:p>
    <w:bookmarkEnd w:id="3"/>
    <w:bookmarkStart w:name="z5" w:id="4"/>
    <w:p>
      <w:pPr>
        <w:spacing w:after="0"/>
        <w:ind w:left="0"/>
        <w:jc w:val="both"/>
      </w:pPr>
      <w:r>
        <w:rPr>
          <w:rFonts w:ascii="Times New Roman"/>
          <w:b w:val="false"/>
          <w:i w:val="false"/>
          <w:color w:val="000000"/>
          <w:sz w:val="28"/>
        </w:rPr>
        <w:t xml:space="preserve">
      2. Жақсы аудандық мәслихатының "2020 жылға арналған Жақсы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көтерме жәрдемақы және тұрғын үй алу немесе салу үшін әлеуметтік қолдау көрсету туралы" 2020 жылғы 12 наурыздағы № 6ВС-52-2 (Нормативтік құқықтық актілерді мемлекеттік тіркеу тізілімінде № 7770 тіркелген, 2020 жылғы 31 наурызда Қазақстан Республикасы нормативтік құқықтық актілерінің электрондық түрдегі эталондық бақылау банкінде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4"/>
    <w:bookmarkStart w:name="z6" w:id="5"/>
    <w:p>
      <w:pPr>
        <w:spacing w:after="0"/>
        <w:ind w:left="0"/>
        <w:jc w:val="both"/>
      </w:pPr>
      <w:r>
        <w:rPr>
          <w:rFonts w:ascii="Times New Roman"/>
          <w:b w:val="false"/>
          <w:i w:val="false"/>
          <w:color w:val="000000"/>
          <w:sz w:val="28"/>
        </w:rPr>
        <w:t>
      3.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Жақсы аудандық</w:t>
            </w:r>
            <w:r>
              <w:br/>
            </w:r>
            <w:r>
              <w:rPr>
                <w:rFonts w:ascii="Times New Roman"/>
                <w:b w:val="false"/>
                <w:i/>
                <w:color w:val="000000"/>
                <w:sz w:val="20"/>
              </w:rPr>
              <w:t>мәслихатының хатшысы,</w:t>
            </w:r>
            <w:r>
              <w:br/>
            </w:r>
            <w:r>
              <w:rPr>
                <w:rFonts w:ascii="Times New Roman"/>
                <w:b w:val="false"/>
                <w:i/>
                <w:color w:val="000000"/>
                <w:sz w:val="20"/>
              </w:rPr>
              <w:t>Жақсы аудандық</w:t>
            </w:r>
            <w:r>
              <w:br/>
            </w:r>
            <w:r>
              <w:rPr>
                <w:rFonts w:ascii="Times New Roman"/>
                <w:b w:val="false"/>
                <w:i/>
                <w:color w:val="000000"/>
                <w:sz w:val="20"/>
              </w:rPr>
              <w:t>мәслихатының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Б.Джанадилов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