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eb5e" w14:textId="34de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2020 жылғы 30 қарашадағы № а-4/254 қаулысы. Ақмола облысының Әділет департаментінде 2020 жылғы 11 желтоқсанда № 8219 болып тіркелді. Күші жойылды - Ақмола облысы Жақсы ауданы әкімдігінің 2021 жылғы 31 желтоқсандағы № а-10/231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әкімдігінің 31.12.2021 </w:t>
      </w:r>
      <w:r>
        <w:rPr>
          <w:rFonts w:ascii="Times New Roman"/>
          <w:b w:val="false"/>
          <w:i w:val="false"/>
          <w:color w:val="ff0000"/>
          <w:sz w:val="28"/>
        </w:rPr>
        <w:t>№ а-10/231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Жақсы ауданының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Жақсы ауданы әкімдігінің қаулыларының күші жойылды деп танылсын: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"Салық салу объектісінің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Жақсы ауданының елді мекендерінде орналасуын ескеретін аймаққа бөлу коэффициенттерін бекіту туралы" 2019 жылғы 26 қыркүйектегі № а-6/235 (Нормативтік құқықтық актілерді мемлекеттік тіркеу тізілімінде № 7404 болып тіркелген, 2019 жылғы 30 қыркүйекте Қазақстан Республикасы нормативтік құқықтық актілерінің электрондық түрдегі эталондық бақылау банкінде жарияланған);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"Жақсы ауданы әкімдігінің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2019 жылғы 26 қыркүйектегі № а-6/235 "Салық салу объектісінің Жақсы ауданының елді мекендерінде орналасуын ескеретін аймаққа бөлу коэффициенттерін бекіту туралы" қаулысына өзгерістер енгізу туралы" 2020 жылғы 6 наурыздағы № а-2/74 (Нормативтік құқықтық актілерді мемлекеттік тіркеу тізілімінде № 7717 болып тіркелген, 2020 жылғы 12 наурызда Қазақстан Республикасы нормативтік құқықтық актілерінің электрондық түрдегі эталондық бақылау банкінде жарияланған).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мәселеге жетекшілік ететін аудан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Р.Тәукелов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а-4/254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Жақсы ауылында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ауылында 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Еспенбетұлы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Жансүгіров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Әліби Жангелдин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73, 74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Молдағұлова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Гагарин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Иманов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Әділбек Майкүтов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Сейітжан Жакупов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Маметова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Жабаев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Горький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Әубәкіров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 Маркс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Кенжеш Түктібаев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тұйық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а-4/254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 ауданының ауылдық елді мекендерінде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ауылдық елді мекендерінде 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 ауылы, Беловод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ауылы, Беловод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ауылы, Беловод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ауылы, Запорожье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Запорожье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ауылы, Ешім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 ауылы, Ешім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ауылы, Ешім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ауылы, Жаңа Қийма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Жаңа Қийма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Қийма ауылы, Жаңа Қийма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ауылы, Калинин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ауылы, Калинин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ауылы, Калинин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Баяғыз ауылы, Қызылсай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ауылы, Қызылсай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ауылы, Тарасов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ауылы, Тарасов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