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c3725" w14:textId="3cc37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Зеренді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кент,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Зеренді аудандық мәслихатының 2020 жылғы 30 қарашадағы № 63-390 шешімі. Ақмола облысының Әділет департаментінде 2020 жылғы 4 желтоқсанда № 8198 болып тіркелді</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Зеренді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2020 жылға арналған Зеренді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кент, ауылдық округтер әкімдері аппараттарының мемлекеттік қызметшілеріне ұсынылсын:</w:t>
      </w:r>
    </w:p>
    <w:bookmarkEnd w:id="1"/>
    <w:bookmarkStart w:name="z3"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4"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5" w:id="4"/>
    <w:p>
      <w:pPr>
        <w:spacing w:after="0"/>
        <w:ind w:left="0"/>
        <w:jc w:val="both"/>
      </w:pPr>
      <w:r>
        <w:rPr>
          <w:rFonts w:ascii="Times New Roman"/>
          <w:b w:val="false"/>
          <w:i w:val="false"/>
          <w:color w:val="000000"/>
          <w:sz w:val="28"/>
        </w:rPr>
        <w:t xml:space="preserve">
      2. Зеренді аудандық мәслихаттың "2020 жылға арналған Зеренді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2020 жылғы 13 наурыздағы № 51-333 (Нормативтік құқықтық актілерді мемлекеттік тіркеу тізілімінде № 7723 тіркелген, 2020 жылғы 18 наурызда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3. Осы шешiм Ақмола облысының Әдiлет департаментiнде мемлекеттiк тiркелген күнінен бастап күшіне енедi және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К.Буканов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К.Аугалиев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