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838b" w14:textId="bac8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Симферополь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Симферополь ауылдық округі әкімінің 2020 жылғы 30 желтоқсандағы № 5 шешімі. Ақмола облысының Әділет департаментінде 2020 жылғы 30 желтоқсанда № 8284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2019 жылғы 8 қазандағы қорытындысы негізінде, Симферополь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Симферополь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Ахмет Байтұрсынұлы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 Мәлік Ғабдуллин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