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79c7" w14:textId="b767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"Қорғалжын ауданы аумағында сайлау учаскелерін құру туралы" Қорғалжын ауданы әкімінің 2018 жылғы 11 желтоқсандағы № 7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әкімінің 2020 жылғы 16 наурыздағы № 3 шешімі. Ақмола облысының Әділет департаментінде 2020 жылғы 18 наурызда № 7734 болып тіркелді. Күші жойылды - Ақмола облысы Қорғалжын ауданы әкімінің 2021 жылғы 6 мамырдағы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ауданы әкімінің 06.05.2021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ауданы әкімінің "Қорғалжын ауданы аумағында сайлау учаскелерін құру туралы" 2018 жылғы 11 желтоқсандағы № 7 (Нормативтік құқықтық актілерді мемлекеттік тіркеу тізілімінде № 6916 болып тіркелген, 2018 жылдың 19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аппарат басшысы Ж.М. Мырзагелдиевке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Қ.А.Тюлеубаев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"16"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"11"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ауданы аумағындағы сайлау учаскелері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576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Өркендеу ауылы, Абай көшесі 19, "Амангельді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Өркендеу ауылы.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577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Жұмай ауылы, Жұмай батыр көшесі 10, "Жұмай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Жұмай ауылы.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578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Арықты ауылы, Тәуелсіздік көшесі 24, "Арықты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Арықты ауылы.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579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Садырбай ауылы, Абай Құнанбаев көшесі 15/3, Қорғалжын аудандық білім беру бөлімінің "Садырбай бастауыш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Садырбай ауылы.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580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Жантеке ауылы, Жәкен Шаяхметов көшесі 1, "Қызылту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Жантеке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2, 3, 4, 5, 6, 10, 12, 13, 14, 15, 16, 17, 18, 19, 20, 21, 22, 23, 24, 25, 26, 27, 28, 29, 30, 31, 32, 32/2, 33, 34, 35, 36, 37, 38, 40,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 Күмісбеков 4, 5, 6, 7, 8, 9, 10, 11, 12, 13, 14, 15, 15/а, 16, 17, 19, 20, 21, 22, 23, 24, 25, 26, 27/1, 28, 29, 30, 30/а, 32, 34,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Жакен Шаяхметов 2, 6, 13, 27, 34, 43, 51/1, 52, 52/2, 54, 54/1, 54/2, 55,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ауылы.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581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Жантеке ауылы, Сәкен Сейфуллин көшесі 51, "Қорғалжын ауданы Қарашалғын ауылдық округі әкімінің аппараты"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Жантеке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Жәкен Шаяхметов 3, 4, 5, 7/1, 7/2, 8/2, 9, 10/1, 10/2, 11, 12, 13, 14, 15, 16, 17, 18, 19/1, 19/2, 20, 21, 22, 23, 24, 25, 26/1, 27, 28, 29, 30, 32, 32/а, 33, 34/1, 35, 36, 37, 38, 39, 40, 41, 42, 43, 44, 45, 46, 46/а, 52/1, 53, 56, 57,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 Сейфуллин 1, 2, 3, 4, 5, 6, 7, 8, 9, 10/1, 11, 12, 13, 14, 15, 16, 17, 18, 19/1, 19/2, 20/1, 20/2, 21, 24, 25, 26/2, 27, 28, 29, 30/3, 32, 33, 34, 35, 36, 37, 38, 39, 40, 41, 42, 43, 44, 45, 46, 47, 48, 49, 50, 52, 53, 54, 55, 56/1, 56/2, 57, 58, 59, 60, 61.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582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Ұялы ауылы, Абай Құнанбаев көшесі 1, "Ұялы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Ұялы ауылы.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583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Кеңбидайық ауылы, Талғат Бигельдинов көшесі 22, "Кеңбидайық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Кеңбидайық ауылы, Екпінді ауылы.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584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Майшұқыр ауылы, Абай көшесі 15, "Майшұқыр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Майшұқыр ауылы, Құмкөл ауылы.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585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Хайретдин Болғанбаев көшесі 3, "Қорғалжын мектеп-гимназиясы"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1, 1/1, 1/2, 1/3, 3/1, 3/2, 4/1, 4/2, 5, 6, 6/1, 7, 7/1, 8, 8 блок 1, 9, 10/1, 10/2, 10/3, 10/4, 10/5, 11, 13, 15, 16, 16/1, 17, 19, 19 блок 19, 20, 21, 22, 22/1, 23, 24, 27, 27/1, 28, 29, 29/1, 29/2, 31/1, 32/1, 33, 33/1, 34, 35, 35/1, 35/2, 35/3, 36, 37, 37 корпус 3, 38, 39, 39/1, 39/2, 39/21, 40, 41, 42, 42/1, 42/2, 42/3, 43, 44, 44 корпус 1, 44/1, 44/2, 45, 45А, 46, 47, 47/6, 48, 50, 50/1, 50/2, 50/3, 51, 51/1. 51/2, 51/3, 51/5, 51/6, 52, 52/3, 53, 54, 54/1, 56, 56/1, 57, 58, 58/1, 59, 60, 60/1, 60/2, 61, 62, 62/1, 62/2, 62/3, 62/4, 64, 64/1, 65, 65/1, 65/2, 66/1, 67, 67/1, 68/1, 69, 69/1, 71, 71/1, 71/2, 72, 73, 73/1, 74, 75, 75/1, 77, 77/1, 79, 81, 85, 87,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Хайретдин Болғанбаев 1, 2, 2 блок 1, 2/1, 3, 3А, 6, 7, 8, 8/1, 9/2, 9/3, 10, 10/1, 10/2, 10/3, 11, 12, 12 корпус 6, 12/1, 12/1 корпус 1, 12/2, 12/6, 13, 13/1, 13/2, 14, 15, , 17, 18, 19, 19/1, 20, 21, 21/2, 23, 23/1, 24, 24/1, 25, 25/1, 26, 26/1, 27, 27/1, 27/2, 28/1, 28/2, 28/3, 29, 29/1, 29/2, 30/1, 30/2, 31, 32, 33, 36, 36/3, 37, 37/1, 38, 38/1, 39, 39/1, 40, 40/1, 40/2, 41, 41/1, 42, 42/1, 43, 43/1, 45, 45А, 46, 47/1, 47/2, 48, 48/1, 49/1, 49/2, 50, 50/2, 51/1, 51/2, 52, 53/1, 53/2;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 Күмісбеков 1, 1/1, 2, 3, 4, 5, 6, 7, 7/1, 7/2, 8/1, 8/2, 9, 10, 10/1, 10/2, 11/1, 11/2, 12/1, 13, 15, 16/1, 16/2, 17, 18, 19, 19/1, 19/2, 20/1, 20/2, 20А, 21, 22, 22/1, 22/2, 23, 24, 25, 26, 27, 27А, 28, 29, 30, 31, 32, 33, 35, 36, 38, 39, 40, 40/1, 41, 42/1, 43, 44, 44/1, 45, 46, 46/1, 48, 48А, 50, 52, 53, 54, 55, 56, 57, 57/1, 58, 58/1, 59, 60, 60/1, 61, 61/1, 62, 63, 63/1, 65, 65/1, 66, 67, 67/1, 67/2, 67/3, 68, 69, 69/1, 69/2, 70, 71, 71/1, 71/2, 72, 73, 73/1, 74, 75, 76, 77, 78.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586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Мадин Рахымжан көшесі 20/2, Қазақстан Республикасы Экология, геология және тибиғи ресурстар министрлігі Орман шаруашылығы және жануарлар дүниесі комитетінің "Қорғалжын мемлекеттік табиғи қорығы" республикалық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Әділхан Шабатов 1, 3, 4, 5, 7, 9, 9/1, 11, 11 блок 1, 11/1, 12, 12/1, 12/2, 13, 15, 15/2, 15/3, 15/4, 16, 17, 17/1, 17/2, 17/3, 18, 19, 19/2, 21, 22, 23/1, 23/2, 25/1, 25/2, 25/3, 25/4, 26, 27, 29, 30, 31, 31/1;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 Рахымжан 1, 4, 4/1, 4/2, 4/3, 5, 6/2, 7, 7/1, 8, 8/1, 8/2, 8/8, 9, 10, 10/1, 10/2, 10/3, 11, 11/1, 11/2, 12, 12/1, 12/2, 12А, 13, 13/1, 14, 15, 15/1, 16, 18/1, 18/2, 19/1, 20, 20/1, 20/2, 20/3, 20/4, 20/5, 20/8, 20/10, 20А, 21, 21/1, 21/2, 21/7, 22/1, 22/2, 22/3, 22/4, 24, 24/1, 25, 26/1, 26/2, 26/3, 27, 28/1, 28/2, 30, 33, 34, 34/1, 37, 40, 42, 42/1, 42/2, 44, 46, 46/1, 48/1, 50, 50/1, 54, 56, 56/1, 56/2, 57/1, 58, 60, 60/1,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Дәурен Рысбаев 2, 3, 4, 4/1, 5, 5/1, 5/2, 6, 6/1, 7/1, 7/2, 8, 8/1, 8/2, 9, 9/1, 9/2, 10, 10/1, 10/2, 10/3, 10/4, 11, 12, 12 блок 1, 12/1, 12/2, 13, 13/1, 13/2, 14, 14/1, 14/2, 14/3, 14/4, 14/5, 14/6, 14б, 15/1, 16, 16/1, 16/2, 17, 17/1, 18, 19, 19/1, 19/2, 21/1, 21/2, 21/3, 21/4, 23, 23/1, 23/2, 26/1, 26/2,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Баубек Бұлқышев 1, 2, 3,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1, 2, 3/1, 3/2, 4, 5/1, 5/2, 6, 6/1, 7/1, 7/2, 8, 10,12/2;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Рысқұлов 2, 3, 4, 4/1, 5, 6, 7, 8, 8/1, 9, 10, 10/1, 12, 12/1,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Әділхан Шабатов тұйық көшесі 3, 9, 25/1.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587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Әліби Жангелдин көшесі 8, Қорғалжын ауданы білім бөлімінің "Ақтан Төлеубаев атындағы орта мектеп"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Бигельдинов 1, 1/1, 2/1, 2/2, 2/3, 3, 4, 5, 6/1, 6/2, 8, 9, 10, 11, 11а, 12, 13, 14, 14 корпус 1,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Әлихан Бөкейханов 3/1, 3/2, 4, 6, 7, 7/1, 7/2, 9, 9/1, 10, 11, 12, 13, 14, 15, 15/1, 17, 19, 19/1, 20, 29, 31,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Қайым Мұхамедханов 1/1, 1/2, 1/3, 1/4, 1/5, 2/1, 2/3, 2/4, 2/5, 2/6, 3, 4, 4/1, 4/2, 5, 5/1, 5/2, 6, 6/2, 7/1,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1/1, 1А, 2, 3, 3/1, 3/2, 4, 4/1, 5, 6, 6/1, 6/2, 7, 8, 9, 10, 11, 12, 13, 14, 15, 16, 17, 18, 19, 20, 21, 22, 24,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 Әубәкіров 3, 4, 5Б, 9, 9/11, 9/11 корпус 1, 9/11 корпус 2, 11, 13, 13 блок 1, 16, 17, 17/1, 18, 19, 19/1, 20, 21, 21/1, 21А, 22, 24/1, 24/2, 25/1, 25/2, 28, 28/1, 29, 30/1, 30/2, 32/1, 32/2, 33, 35/1, 35/2, 35/3, 35/4, 37/1, 37/2, 37/3, 37/4, 37/5, 39, 42/1, 42/2, 44/1, 44/2, 48, 48/5, 50, 50/1, 50/4, 51,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Кирпичная 1, 1/1, 3,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Ерік Дүйсенбаев 1, 2, 3, 3/1, 4, 5, 5 блок 1, 6, 6/1, 7, 8, 8/1, 9, 10, 11, 11/1, 12, 12/1, 12/2, 12/3, 13, 16, 18, 19, 20/1, 20/2, 22/1, 22/2, 23, 24, 24/2, 25, 26, 27, 29, 29/1, 30, 31, 33, 33 блок 1, 33/2, 34, 35, 37/1, 37/2, 37/3, 38, 39, 39/2, 40, 41/1, 41/2, 41/3, 42, 42/1, 43, 43/2, 47, 49, 51, 52, 55, 55/1, 57, 57/1, 57/2;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Шохмет Әубәкіров 1, 2, 3, 4, 5, 6, 7, 8, 9, 10, 12, 15, 16/1, 16/2, 17, 19, 20, 21/2, 22, 23/1, 23/2, 24, 25, 26, 27, 27/1, 28/1, 28/2, 29, 29/1, 30/1, 30/2, 31, 32/1, 32/2, 34/1, 34/2, 35, 36, 36/1, 36/2, 38, 40, 42/1, 42/2, 43,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Жангелдин 1, 1/1, 1/2, 2, 2/1, 3, 3/1, 3А, 4, 5, 6, 6/1, 7, 8, 9, 11, 11/1, 11/2,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Ерік Дүйсенбаев тұйық көшесі 4, 5, 6, 7, 9, 11, 11/1, 41/3.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588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Мадин Рахымжан көшесі 3, "Қазақавтожол" Жауапкершілігі шектеулі серіктестігінің Ақмола облыстық филиалының Қорғалжын "№2 Жол пайдалану пункті"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1, 3, 4/1, 5, 5/1, 5/2, 6, 7/1, 7/2, 8, 9/1, 9/2, 10/1, 10/2, 11, 12, 14/1, 14/2, 16/1, 16/2,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1, 1/1, 1/2, 1/3, 1/4, 1Б, 2, 2/1, 2/2, 2/3, 3, 3/1, 3/2, 3/3, 3/4, 3 корпус 1, 4, 4/1, 4/2, 4/3, 5, 5/1, 5/2, 5/4, 6, 7, 8, 9, 10/1, 11, 12/1, 12/2, 14, 15/1, 15/2, 17/1, 17/2, 17/3,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1/1, 1/2, 1/3, 2, 2/1, 2/2, 2/3, 2/4, 2/5, 2/6, 2/7, 2/8, 2/9, 2/10, 2/11, 2/12, 2/13, 2/14, 2/15, 2/16, 2/17, 2/18, 2/19, 2/20, 2/21, 2/22, 3, 4, 4/1, 4/2, 5, 6/1, 7, 8/1, 8/2, 9, 13, 13/1, 13/2, 15/1, 15/2, 16/1, 16/2, 17, 18/1, 18/2, 19/1, 19/2, 20/1, 20/2, 21/1, 21/2, 22, 22/1, 22/2, 23/1, 23/2, 24/1, 24/2, 25, 26/1, 26/2, 27/1, 27/2, 28/1, 28/2, 29/1, 29/2, 30/1, 31/1, 31/2, 32/1, 32/2, 34/1, 34/2, 36/2, 42/1, 42/2, 44/2, 46, 46/1, 48/1, 48/2, 50, 51, 53, 53/1,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Досымсеит Отарбеков 1/2, 2/1, 2/2, 2/3, 5, 7, 7/1, 7/2, 8, 9, 10, 11, 13, 14, 15, 16,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Құлтума 3, 4, 4/1, 4/2, 5, 6, 6/1, 6/2, 6/3, 8, 8/1, 10/1, 10/2, 11, 12, 12/1, 12/2, 14, 15, 16, 18.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589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Кенжебек Күмісбеков көшесі 23, Қорғалжын аудандық білім бөлімінің жанындағы "Р.Есімжанова атындағы Қорғалжын балалар ән-күй мектебі"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2, 3, 4, 5, 6, 7/1, 9, 7, 10/1, 11, 15, 16, 19, 21, 22, 23, 23/2, 24, 25,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1, 2, 3, 4, 4/1, 4/2, 5, 6, 7, 7/1, 8/1, 8, 9, 9/1, 11, 11/1, 12, 13, 14, 15, 15/1, 17,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 1, 2, 3, 4, 5, 7, 8,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1, 1А, 1Б, 2, 2/1, 2/2, 3, 3/1, 3/2, 3/3, 3/4, 3А, 4, 4/1, 4/2, 5, 5/1, 5/2, 5/3, 5/4, 6, 7, 8, 9, 10, 11, 12, 13, 13/1, 14, 15, 16, 17, 18, 19, 20, 20 блок 1, 21, 21 блок 3, 22/1, 22/2, 23, 24/1, 24/2, 25, 26/1, 26/2, 27, 28/1, 28/2, 29, 30, 30/1, 31, 32, 33, 35, 35/1, 35/2, 37, 38, 39, 40, 41, 42, 43, 46,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Қоржынкөл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ауылы.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590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Әліби Жангелдин көшесі 4, Ақмола облысы білім басқармасының "Қорғалжын ауданы, Қорғалжын ауылы, № 1 агротехникалық колледжі"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1, 2, 3, 4, 4/1, 5, 5/1, 6/1, 7, 8, 9, 10, 12, 13, 14, 15, 16, 17, 19, 20/1, 21, 23, 24, 24/1, 24/2, 25, 25/1, 25/2, 26/1, 26/2, 26/3, 28/1, 28/2, 29/1, 29/2, 30/1, 30/2, 30/4, 32/1, 32/2, 34, 34/1, 34/2, 34/4, 35/1, 35/2, 35/3, 36/1, 36/2, 37, 37/1, 37/2, 37/3, 38, 38/1, 38/2, 38/3, 38/4, 38/5, 38/6, 39/1, 39/2, 40/1, 40/2, 40/3, 41, 41/1, 41/2, 41/3, 42, 42/1, 42/2, 42/3, 43/1, 43/3, 43/4, 44, 46/1, 46/2, 46/3, 47/1, 47/2, 47/3, 48/1, 48/2, 50/2, 51/1, 52/1, 52/2, 53/1, 53/2, 54/1, 54/2, 55/1, 55/2, 56/1, 56/2, 57/1, 57/2, 58, 59, 59/1, 59/2, 60/1, 60/2, 61, 62, 62/1, 62/2, 63/1, 63/2, 63/3, 64/1, 64/2, 65/1, 65/2, 66/1, 66/2, 67, 67/2, 69, 69/1, 69/2,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строителей 1, 2/1, 2/2, 5/1, 5/2, 6, 6/1, 6/2, 7, 8/1, 8/2, 9, 10/1, 10/2, 11/1, 11/2, 12/1, 12/2, 14/1, 14/2, 16, 17, 26, 26/1, 26/2,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1, 2, 3, 4, 5, 6, 7, 8, 9, 10, 11, 12, 13, 14, 15,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Хамит Ерғалиев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1, 1/1, 2/1, 3/3, 3/4, 4, 5/1, 5/2, 5/3, 6, 7, 8, 9, 10, 11, 12, 14, 14/1, 16, 18, 20, 22, 24, 25, 26, 27, 28, 29, 30, 31, 32, 33, 34, 34 корпус 1, 35, 36, 38, 40, 42, 44, 44/1, 44/2, 46, 46/1, 46/2, 48, 48/1, 48/2, 49, 50/1, 50/2,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Біртабан 1, 2, 3, 4, 5/1, 9,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тұйық көшесі 1, 4, 5.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591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Шалқар ауылы, Абай Құнанбаев көшесі 34, "Шалқар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Шалқар ауылы.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592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Үшсарт ауылы, Көбетей көшесі 28, "Үшсарт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Үшсарт ауылы.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593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Сабынды ауылы, Абай Құнанбаев көшесі 24, "Үсенов атындағы Сабынды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Сабынды ауылы, Алғабас ауылы.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595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Қараегін ауылы, Шоқан Уәлиханов көшесі 11, "Шоқан Уәлиханов атындағы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Қараегін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