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faf2" w14:textId="25ffa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Сандықтау ауданы бойынша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Сандықтау ауданы әкімдігінің 2020 жылғы 30 қазандағы № А-11/257 қаулысы. Ақмола облысының Әділет департаментінде 2020 жылғы 3 қарашада № 8130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27-бабы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Сандықтау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Сандықтау ауданы бойынша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Сандықтау ауданы әкімінің орынбасары Г.Е. Қадыроваға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әкімдігінің</w:t>
            </w:r>
            <w:r>
              <w:br/>
            </w:r>
            <w:r>
              <w:rPr>
                <w:rFonts w:ascii="Times New Roman"/>
                <w:b w:val="false"/>
                <w:i w:val="false"/>
                <w:color w:val="000000"/>
                <w:sz w:val="20"/>
              </w:rPr>
              <w:t>2020 жылғы 30 қазандағы</w:t>
            </w:r>
            <w:r>
              <w:br/>
            </w:r>
            <w:r>
              <w:rPr>
                <w:rFonts w:ascii="Times New Roman"/>
                <w:b w:val="false"/>
                <w:i w:val="false"/>
                <w:color w:val="000000"/>
                <w:sz w:val="20"/>
              </w:rPr>
              <w:t>№ А-11/257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Сандықтау ауданы бойынша пробация қызметінің есебінде тұрған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7202"/>
        <w:gridCol w:w="1516"/>
        <w:gridCol w:w="2605"/>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ауданының тұргын үй-коммуналдық шаруашылығы, жолаушылар көлігі және автомобильдік жолдар бөлімінің жанындағы "Сандықтау-Су" шаруашылық жүргізу құкығындағы коммуналдық мемлекеттік кәсіпорны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