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bc1e" w14:textId="792b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14 тамыздағы № С-61/2 шешімі. Ақмола облысының Әділет департаментінде 2020 жылғы 19 тамызда № 7993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6 295 563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902 728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5 341 975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6 985 332,4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44 151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(-733 920,4)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733 920,4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29 050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А.Коровина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6295563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5341758,8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5341758,8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6985332,4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3834641,8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2967889,6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2940074,7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2839181,2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420394,1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-733920,4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5"/>
        <w:gridCol w:w="4765"/>
      </w:tblGrid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2002745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1752745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жұмыскерлердің жалақысына қосымша ақылар орнатуға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орнатуға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622196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 қаражаты есебінен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бағдарламалық қамтамасыз етуді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округіне жылыту қазандығын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кентіне компьютерлік техника сатып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қызметін қамтамасыз ету жөніндегі қызметтерге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шаруашылығың дамытуға, соның ішінде: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66692,1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3817,7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2942,4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кентіндегі көше жарығын ағымдағы жөндеуге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