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a793" w14:textId="c76a7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Бурабай аудандық мәслихатының 2020 жылғы 25 ақпандағы № 6С-56/3 шешімі. Ақмола облысының Әділет департаментінде 2020 жылғы 28 ақпанда № 7701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Бурабай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Бурабай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w:t>
            </w:r>
            <w:r>
              <w:br/>
            </w:r>
            <w:r>
              <w:rPr>
                <w:rFonts w:ascii="Times New Roman"/>
                <w:b w:val="false"/>
                <w:i/>
                <w:color w:val="000000"/>
                <w:sz w:val="20"/>
              </w:rPr>
              <w:t>мәслихаттың LVІ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К.Шаяхметов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25 ақпандағы</w:t>
            </w:r>
            <w:r>
              <w:br/>
            </w:r>
            <w:r>
              <w:rPr>
                <w:rFonts w:ascii="Times New Roman"/>
                <w:b w:val="false"/>
                <w:i w:val="false"/>
                <w:color w:val="000000"/>
                <w:sz w:val="20"/>
              </w:rPr>
              <w:t>№ 6С-56/3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Бурабай аудандық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Бурабай аудандық мәслихатының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2014 жылғы 21 ақпандағы № 5С-27/2 (Нормативтік құқықтық актілерді мемлекеттік тіркеу тізілімінде № 4059 болып тіркелген, 2014 жылғы 10 сәуірде "Бурабай" және "Луч"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Бурабай аудандық мәслихатының "Бурабай аудандық мәслихаттың 2014 жылғы 21 ақпандағы № 5С-27/2 "Бурабай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шешіміне өзгерістер енгізу туралы" 2014 жылғы 25 қыркүйектегі № 5С-34/3 (Нормативтік құқықтық актілерді мемлекеттік тіркеу тізілімінде № 4399 болып тіркелген, 2014 жылғы 24 қазанда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Бурабай аудандық мәслихатының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2015 жылғы 06 ақпандағы № 5С-39/1 (Нормативтік құқықтық актілерді мемлекеттік тіркеу тізілімінде № 4670 болып тіркелген, 2015 жылғы 01 сәуірде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4. Бурабай аудандық мәслихатының "Бурабай ауданында тұратын аз қамтылған отбасыларға (азаматтарға), тұрғын үй көмегін көрсетудің тәртібі мен мөлшерін айқындау туралы" 2015 жылғы 24 шілдедегі № 5С-44/2 (Нормативтік құқықтық актілерді мемлекеттік тіркеу тізілімінде № 4944 болып тіркелген, 2015 жылғы 03 қыркүйекте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Бурабай аудандық мәслихатының "Бурабай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2016 жылғы 28 наурыздағы № 6С-1/7 (Нормативтік құқықтық актілерді мемлекеттік тіркеу тізілімінде № 5293 болып тіркелген, 2016 жылғы 25 сәуірде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6. Бурабай аудандық мәслихатының "Бурабай аудандық мәслихатының 2015 жылғы 24 шілдедегі № 5С-44/2 "Бурабай ауданында тұратын аз қамтылған отбасыларға (азаматтарға), тұрғын үй көмегін көрсетудің тәртібі мен мөлшерін айқындау туралы" шешіміне өзгеріс енгізу туралы" 2016 жылғы 12 мамырдағы № 6С-2/4 (Нормативтік құқықтық актілерді мемлекеттік тіркеу тізілімінде № 5397 болып тіркелген, 2016 жылғы 10 маусымда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Бурабай аудандық мәслихатының "Бурабай аудандық мәслихаттың кейбір шешімдеріне өзгерістер енгізу туралы" 2016 жылғы 12 мамырдағы № 6С-2/10 (Нормативтік құқықтық актілерді мемлекеттік тіркеу тізілімінде № 5416 болып тіркелген, 2016 жылғы 22 маусымда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Бурабай аудандық мәслихатының "Бурабай аудандық мәслихаттың кейбір шешімдеріне толықтырулар енгізу туралы" 2016 жылғы 09 желтоқсандағы № 6С-9/6 (Нормативтік құқықтық актілерді мемлекеттік тіркеу тізілімінде № 5626 болып тіркелген, 2016 жылғы 29 желтоқсанда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9. Бурабай аудандық мәслихатының "Бурабай аудандық мәслихатының 2015 жылғы 24 шілдедегі № 5С-44/2 "Бурабай ауданында тұратын аз қамтылған отбасыларға (азаматтарға), тұрғын үй көмегін көрсетудің тәртібі мен мөлшерін айқындау туралы" шешіміне өзгеріс енгізу туралы" 2017 жылғы 13 қазандағы № 6С-20/2 (Нормативтік құқықтық актілерді мемлекеттік тіркеу тізілімінде № 6139 болып тіркелген, 2017 жылғы 07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10. Бурабай аудандық мәслихатының "Бурабай аудандық мәслихатының 2015 жылғы 24 шілдедегі № 5С-44/2 "Бурабай ауданында тұратын аз қамтылған отбасыларға (азаматтарға), тұрғын үй көмегін көрсетудің тәртібі мен мөлшерін айқындау туралы" шешіміне өзгеріс енгізу туралы" 2018 жылғы 10 қазандағы № 6С-33/2 (Нормативтік құқықтық актілерді мемлекеттік тіркеу тізілімінде № 6811 болып тіркелген, 2018 жылғы 30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11. Бурабай аудандық мәслихатының "Бурабай аудандық мәслихатының 2015 жылғы 24 шілдедегі № 5С-44/2 "Бурабай ауданында тұратын аз қамтылған отбасыларға (азаматтарға), тұрғын үй көмегін көрсетудің тәртібі мен мөлшерін айқындау туралы" шешіміне өзгеріс енгізу туралы" 2018 жылғы 16 қарашадағы № 6С-34/7 (Нормативтік құқықтық актілерді мемлекеттік тіркеу тізілімінде № 6873 болып тіркелген, 2018 жылғы 06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12. Бурабай аудандық мәслихатының "Бурабай аудандық мәслихатының 2015 жылғы 24 шілдедегі № 5С-44/2 "Бурабай ауданында тұратын аз қамтылған отбасыларға (азаматтарға), тұрғын үй көмегін көрсетудің тәртібі мен мөлшерін айқындау туралы" шешіміне өзгерістер енгізу туралы" 2019 жылғы 05 желтоқсандағы № 6С-50/1 (Нормативтік құқықтық актілерді мемлекеттік тіркеу тізілімінде № 7565 болып тіркелген, 2019 жылғы 12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