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5926" w14:textId="e625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2019 жылғы 25 желтоқсандағы № 6С-53/2 "Щучинск қаласының, Бурабай кентінің және Бурабай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7 сәуірдегі № 6С-57/1 шешімі. Ақмола облысының Әділет департаментінде 2020 жылғы 8 сәуірде № 7791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"Щучинск қаласының, Бурабай кентінің және Бурабай ауданының ауылдық округтерінің 2020-2022 жылдарға арналған бюджеттері туралы" 2019 жылғы 25 желтоқсандағы № 6С-53/2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7622 болып тіркелген, 2019 жылғы 10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2020-2022 жылдарға арналған бюджеті осы шешімнің 1, 2 және 3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329898,0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344322,2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- 14424,2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14424,2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2020-2022 жылдарға арналған бюджеті осы шешімнің 4, 5 және 6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43136,9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- 4786,9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4786,9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Абылайхан ауылдық округінің 2020-2022 жылдарға арналған бюджеті осы шешімнің 7, 8 және 9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15701,0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–17609,0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- 1908,0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1908,0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Атамекен ауылдық округінің 2020-2022 жылдарға арналған бюджеті осы шешімнің 110, 11 және 12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17238,0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- 1446,0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1446,0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Веденов ауылдық округінің 2020-2022 жылдарға арналған бюджеті осы шешімнің 13, 14 және 15 қосымшасына сәйкес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17932,6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Зеленобор ауылдық округінің 2020-2022 жылдарға арналған бюджеті осы шешімнің 16, 17 және 18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24954,0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- 4453,3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4453,3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Златополье ауылдық округінің 2020-2022 жылдарға арналған бюджеті осы шешімнің 19, 20 және 21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18134,0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2218,9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Қатаркөл ауылдық округінің 2020-2022 жылдарға арналған бюджеті осы шешімнің 22, 23 және 24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20949,0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656,2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Кенесары ауылдық округінің 2020-2022 жылдарға арналған бюджеті осы шешімнің 25, 26 және 27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18528,0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19997,7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- 1469,7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1469,7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Ұрымқай ауылдық округінің 2020-2022 жылдарға арналған бюджеті осы шешімнің 28, 29 және 30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17526,0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- 1247,4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1247,4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Успеноюрьев ауылдық округінің 2020-2022 жылдарға арналған бюджеті осы шешімнің 31, 32 және 33 қосымшаларына сәйкес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15465,0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LVІІ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2020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71728,2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71728,2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35931,2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көшелерінің автомобиль жолдарының күрделі және орташа жөндеуі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2020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2020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көшелерінің автомобиль жолдарының күрделі және орташа жөндеуі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2020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2020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6594"/>
        <w:gridCol w:w="3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мүлігін басқару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2020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2020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